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7" w:rsidRPr="007B6D61" w:rsidRDefault="00DE7177" w:rsidP="0032595C">
      <w:pPr>
        <w:pStyle w:val="a8"/>
        <w:jc w:val="right"/>
        <w:rPr>
          <w:rFonts w:ascii="Times New Roman" w:hAnsi="Times New Roman"/>
          <w:b/>
          <w:sz w:val="24"/>
          <w:szCs w:val="24"/>
        </w:rPr>
      </w:pPr>
      <w:r w:rsidRPr="007B6D61">
        <w:rPr>
          <w:rFonts w:ascii="Times New Roman" w:hAnsi="Times New Roman"/>
          <w:b/>
          <w:sz w:val="24"/>
          <w:szCs w:val="24"/>
        </w:rPr>
        <w:t xml:space="preserve">Додаток </w:t>
      </w:r>
      <w:r w:rsidR="009E4F95" w:rsidRPr="007B6D61">
        <w:rPr>
          <w:rFonts w:ascii="Times New Roman" w:hAnsi="Times New Roman"/>
          <w:b/>
          <w:sz w:val="24"/>
          <w:szCs w:val="24"/>
        </w:rPr>
        <w:t>2</w:t>
      </w:r>
    </w:p>
    <w:p w:rsidR="00DE7177" w:rsidRPr="007B6D61" w:rsidRDefault="00DE7177" w:rsidP="00DE7177">
      <w:pPr>
        <w:pStyle w:val="a8"/>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FE08EB" w:rsidRDefault="00FE08EB" w:rsidP="00DA17A2">
      <w:pPr>
        <w:tabs>
          <w:tab w:val="left" w:pos="10381"/>
        </w:tabs>
        <w:spacing w:after="120" w:line="240" w:lineRule="auto"/>
        <w:jc w:val="center"/>
        <w:rPr>
          <w:rFonts w:ascii="Times New Roman" w:eastAsia="Times New Roman" w:hAnsi="Times New Roman"/>
          <w:b/>
          <w:color w:val="000000"/>
          <w:sz w:val="24"/>
          <w:szCs w:val="24"/>
        </w:rPr>
      </w:pPr>
    </w:p>
    <w:p w:rsidR="007E48D7" w:rsidRDefault="008B0E13"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Інформація/</w:t>
      </w:r>
      <w:r w:rsidR="00A94079" w:rsidRPr="007E48D7">
        <w:rPr>
          <w:rFonts w:ascii="Times New Roman" w:eastAsia="Times New Roman" w:hAnsi="Times New Roman"/>
          <w:b/>
          <w:sz w:val="24"/>
          <w:szCs w:val="24"/>
        </w:rPr>
        <w:t>документ</w:t>
      </w:r>
      <w:r w:rsidRPr="007E48D7">
        <w:rPr>
          <w:rFonts w:ascii="Times New Roman" w:eastAsia="Times New Roman" w:hAnsi="Times New Roman"/>
          <w:b/>
          <w:sz w:val="24"/>
          <w:szCs w:val="24"/>
        </w:rPr>
        <w:t xml:space="preserve">и </w:t>
      </w:r>
      <w:r w:rsidR="00990138" w:rsidRPr="007E48D7">
        <w:rPr>
          <w:rFonts w:ascii="Times New Roman" w:eastAsia="Times New Roman" w:hAnsi="Times New Roman"/>
          <w:b/>
          <w:sz w:val="24"/>
          <w:szCs w:val="24"/>
        </w:rPr>
        <w:t xml:space="preserve">щодо </w:t>
      </w:r>
      <w:r w:rsidR="007E48D7" w:rsidRPr="007E48D7">
        <w:rPr>
          <w:rFonts w:ascii="Times New Roman" w:eastAsia="Times New Roman" w:hAnsi="Times New Roman"/>
          <w:b/>
          <w:sz w:val="24"/>
          <w:szCs w:val="24"/>
        </w:rPr>
        <w:t xml:space="preserve">підтвердження відповідності учасника/переможця </w:t>
      </w:r>
    </w:p>
    <w:p w:rsidR="00F8645B"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 xml:space="preserve">(в тому числі для об’єднання учасників як учасника процедури) </w:t>
      </w:r>
    </w:p>
    <w:p w:rsidR="005C7CAE"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вимогам, визначеним у пункті 4</w:t>
      </w:r>
      <w:r w:rsidR="00E72315">
        <w:rPr>
          <w:rFonts w:ascii="Times New Roman" w:eastAsia="Times New Roman" w:hAnsi="Times New Roman"/>
          <w:b/>
          <w:sz w:val="24"/>
          <w:szCs w:val="24"/>
        </w:rPr>
        <w:t>7</w:t>
      </w:r>
      <w:r w:rsidRPr="007E48D7">
        <w:rPr>
          <w:rFonts w:ascii="Times New Roman" w:eastAsia="Times New Roman" w:hAnsi="Times New Roman"/>
          <w:b/>
          <w:sz w:val="24"/>
          <w:szCs w:val="24"/>
        </w:rPr>
        <w:t xml:space="preserve"> Особливостей </w:t>
      </w:r>
    </w:p>
    <w:p w:rsidR="001F3FDF" w:rsidRPr="001F3FDF" w:rsidRDefault="001F3FDF" w:rsidP="001F3FDF">
      <w:pPr>
        <w:tabs>
          <w:tab w:val="left" w:pos="10381"/>
        </w:tabs>
        <w:spacing w:after="120" w:line="240" w:lineRule="auto"/>
        <w:jc w:val="center"/>
        <w:rPr>
          <w:rFonts w:ascii="Times New Roman" w:eastAsia="Times New Roman" w:hAnsi="Times New Roman"/>
          <w:b/>
          <w:color w:val="000000"/>
          <w:sz w:val="24"/>
          <w:szCs w:val="24"/>
        </w:rPr>
      </w:pPr>
    </w:p>
    <w:p w:rsidR="001F3FDF" w:rsidRPr="001F3FDF" w:rsidRDefault="001F3FDF" w:rsidP="001F3FDF">
      <w:pPr>
        <w:spacing w:after="0" w:line="240" w:lineRule="auto"/>
        <w:ind w:firstLine="567"/>
        <w:jc w:val="both"/>
        <w:rPr>
          <w:rFonts w:ascii="Times New Roman" w:eastAsia="Times New Roman" w:hAnsi="Times New Roman"/>
          <w:b/>
          <w:sz w:val="24"/>
          <w:szCs w:val="24"/>
        </w:rPr>
      </w:pPr>
      <w:r w:rsidRPr="001F3FDF">
        <w:rPr>
          <w:rFonts w:ascii="Times New Roman" w:eastAsia="Times New Roman" w:hAnsi="Times New Roman"/>
          <w:sz w:val="24"/>
          <w:szCs w:val="24"/>
        </w:rPr>
        <w:t>Учасник процедури закупівлі</w:t>
      </w:r>
      <w:r w:rsidRPr="001F3FDF">
        <w:rPr>
          <w:rFonts w:ascii="Times New Roman" w:hAnsi="Times New Roman"/>
          <w:color w:val="333333"/>
          <w:sz w:val="24"/>
          <w:szCs w:val="24"/>
          <w:lang w:eastAsia="ru-RU"/>
        </w:rPr>
        <w:t xml:space="preserve"> </w:t>
      </w:r>
      <w:r w:rsidRPr="001F3FDF">
        <w:rPr>
          <w:rFonts w:ascii="Times New Roman" w:eastAsia="Times New Roman" w:hAnsi="Times New Roman"/>
          <w:sz w:val="24"/>
          <w:szCs w:val="24"/>
        </w:rPr>
        <w:t xml:space="preserve">підтверджує відсутність підстав, визначених у пункті 47 Особливостей </w:t>
      </w:r>
      <w:r w:rsidRPr="00560FEB">
        <w:rPr>
          <w:rFonts w:ascii="Times New Roman" w:eastAsia="Times New Roman" w:hAnsi="Times New Roman"/>
          <w:sz w:val="24"/>
          <w:szCs w:val="24"/>
        </w:rPr>
        <w:t xml:space="preserve">(крім </w:t>
      </w:r>
      <w:r w:rsidRPr="00560FEB">
        <w:rPr>
          <w:rFonts w:ascii="Times New Roman" w:eastAsia="Times New Roman" w:hAnsi="Times New Roman"/>
          <w:color w:val="000000"/>
          <w:sz w:val="24"/>
          <w:szCs w:val="24"/>
        </w:rPr>
        <w:t>підпунктів 1 і 7</w:t>
      </w:r>
      <w:r w:rsidRPr="00560FEB">
        <w:rPr>
          <w:rFonts w:ascii="Times New Roman" w:eastAsia="Times New Roman" w:hAnsi="Times New Roman"/>
          <w:sz w:val="24"/>
          <w:szCs w:val="24"/>
        </w:rPr>
        <w:t xml:space="preserve"> цього пункту</w:t>
      </w:r>
      <w:r w:rsidRPr="001F3FDF">
        <w:rPr>
          <w:rFonts w:ascii="Times New Roman" w:eastAsia="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під час подання тендерної пропозиції</w:t>
      </w:r>
      <w:r w:rsidRPr="001F3FDF">
        <w:rPr>
          <w:rFonts w:ascii="Times New Roman" w:hAnsi="Times New Roman"/>
          <w:color w:val="333333"/>
          <w:sz w:val="24"/>
          <w:szCs w:val="24"/>
          <w:lang w:eastAsia="ru-RU"/>
        </w:rPr>
        <w:t xml:space="preserve"> відповідно до</w:t>
      </w:r>
      <w:r w:rsidR="007153AD">
        <w:rPr>
          <w:rFonts w:ascii="Times New Roman" w:hAnsi="Times New Roman"/>
          <w:color w:val="333333"/>
          <w:sz w:val="24"/>
          <w:szCs w:val="24"/>
          <w:lang w:eastAsia="ru-RU"/>
        </w:rPr>
        <w:t xml:space="preserve"> </w:t>
      </w:r>
      <w:hyperlink r:id="rId9" w:anchor="n413" w:history="1">
        <w:r w:rsidRPr="001F3FDF">
          <w:rPr>
            <w:rFonts w:ascii="Times New Roman" w:hAnsi="Times New Roman"/>
            <w:sz w:val="24"/>
            <w:szCs w:val="24"/>
            <w:lang w:eastAsia="ru-RU"/>
          </w:rPr>
          <w:t>абзацу шістнадцятого</w:t>
        </w:r>
      </w:hyperlink>
      <w:r w:rsidR="007153AD">
        <w:rPr>
          <w:rFonts w:ascii="Times New Roman" w:hAnsi="Times New Roman"/>
          <w:color w:val="333333"/>
          <w:sz w:val="24"/>
          <w:szCs w:val="24"/>
          <w:lang w:eastAsia="ru-RU"/>
        </w:rPr>
        <w:t xml:space="preserve"> </w:t>
      </w:r>
      <w:r w:rsidRPr="001F3FDF">
        <w:rPr>
          <w:rFonts w:ascii="Times New Roman" w:hAnsi="Times New Roman"/>
          <w:color w:val="333333"/>
          <w:sz w:val="24"/>
          <w:szCs w:val="24"/>
          <w:lang w:eastAsia="ru-RU"/>
        </w:rPr>
        <w:t>цього пункту</w:t>
      </w:r>
      <w:r w:rsidRPr="001F3FDF">
        <w:rPr>
          <w:rFonts w:ascii="Times New Roman" w:eastAsia="Times New Roman" w:hAnsi="Times New Roman"/>
          <w:color w:val="00B050"/>
          <w:sz w:val="24"/>
          <w:szCs w:val="24"/>
        </w:rPr>
        <w:t>.</w:t>
      </w:r>
    </w:p>
    <w:p w:rsidR="001F3FDF" w:rsidRPr="00560FEB" w:rsidRDefault="001F3FDF" w:rsidP="001F3FD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F3FDF">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документи, що підтверджують відсутність підстав</w:t>
      </w:r>
      <w:r w:rsidRPr="00560FEB">
        <w:rPr>
          <w:rFonts w:ascii="Times New Roman" w:eastAsia="Times New Roman" w:hAnsi="Times New Roman"/>
          <w:sz w:val="24"/>
          <w:szCs w:val="24"/>
        </w:rPr>
        <w:t xml:space="preserve">, </w:t>
      </w:r>
      <w:r w:rsidR="00F31412" w:rsidRPr="00560FEB">
        <w:rPr>
          <w:rFonts w:ascii="Times New Roman" w:eastAsia="Times New Roman" w:hAnsi="Times New Roman"/>
          <w:sz w:val="24"/>
          <w:szCs w:val="24"/>
        </w:rPr>
        <w:t>зазначених у підпунктах 3, 5, 6</w:t>
      </w:r>
      <w:r w:rsidR="008B7067" w:rsidRPr="00560FEB">
        <w:rPr>
          <w:rFonts w:ascii="Times New Roman" w:eastAsia="Times New Roman" w:hAnsi="Times New Roman"/>
          <w:sz w:val="24"/>
          <w:szCs w:val="24"/>
        </w:rPr>
        <w:t xml:space="preserve"> </w:t>
      </w:r>
      <w:r w:rsidRPr="00560FEB">
        <w:rPr>
          <w:rFonts w:ascii="Times New Roman" w:eastAsia="Times New Roman" w:hAnsi="Times New Roman"/>
          <w:sz w:val="24"/>
          <w:szCs w:val="24"/>
        </w:rPr>
        <w:t xml:space="preserve">і 12 пункту 47 Особливостей. </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560FEB">
        <w:rPr>
          <w:rFonts w:ascii="Times New Roman" w:hAnsi="Times New Roman"/>
          <w:sz w:val="24"/>
          <w:szCs w:val="24"/>
        </w:rPr>
        <w:t>Замовник не вимагає документального підтвердження публічної</w:t>
      </w:r>
      <w:r w:rsidRPr="001F3FDF">
        <w:rPr>
          <w:rFonts w:ascii="Times New Roman" w:hAnsi="Times New Roman"/>
          <w:sz w:val="24"/>
          <w:szCs w:val="24"/>
        </w:rPr>
        <w:t xml:space="preserve">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F3FDF">
        <w:rPr>
          <w:rFonts w:ascii="Times New Roman" w:hAnsi="Times New Roman"/>
          <w:sz w:val="24"/>
          <w:szCs w:val="24"/>
        </w:rPr>
        <w:t>закупівель</w:t>
      </w:r>
      <w:proofErr w:type="spellEnd"/>
      <w:r w:rsidRPr="001F3FDF">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1F3FDF" w:rsidRPr="001F3FDF" w:rsidRDefault="001F3FDF" w:rsidP="001F3FDF">
      <w:pPr>
        <w:tabs>
          <w:tab w:val="left" w:pos="10381"/>
        </w:tabs>
        <w:spacing w:after="0" w:line="240" w:lineRule="auto"/>
        <w:ind w:firstLine="567"/>
        <w:jc w:val="both"/>
        <w:rPr>
          <w:rFonts w:ascii="Times New Roman" w:eastAsia="Times New Roman" w:hAnsi="Times New Roman"/>
          <w:sz w:val="24"/>
          <w:szCs w:val="24"/>
        </w:rPr>
      </w:pP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468"/>
        <w:gridCol w:w="4494"/>
        <w:gridCol w:w="4819"/>
      </w:tblGrid>
      <w:tr w:rsidR="001F3FDF" w:rsidRPr="001F3FDF" w:rsidTr="00533E6F">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з/п</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Підстави для відмови в участі у відкритих торгах</w:t>
            </w:r>
          </w:p>
          <w:p w:rsidR="001F3FDF" w:rsidRPr="001F3FDF" w:rsidRDefault="001F3FDF" w:rsidP="001F3FDF">
            <w:pPr>
              <w:spacing w:after="0" w:line="240" w:lineRule="auto"/>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1F3FDF" w:rsidRPr="001F3FDF" w:rsidRDefault="001F3FDF" w:rsidP="00764C31">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xml:space="preserve">Переможець </w:t>
            </w:r>
            <w:r w:rsidRPr="001F3FDF">
              <w:rPr>
                <w:rFonts w:ascii="Times New Roman" w:hAnsi="Times New Roman"/>
                <w:b/>
                <w:sz w:val="20"/>
                <w:szCs w:val="20"/>
              </w:rPr>
              <w:t>процедури закупівлі</w:t>
            </w:r>
            <w:r w:rsidRPr="001F3FDF">
              <w:rPr>
                <w:rFonts w:ascii="Times New Roman" w:hAnsi="Times New Roman"/>
                <w:sz w:val="24"/>
                <w:szCs w:val="24"/>
              </w:rPr>
              <w:t xml:space="preserve"> </w:t>
            </w:r>
            <w:r w:rsidRPr="001F3FDF">
              <w:rPr>
                <w:rFonts w:ascii="Times New Roman" w:eastAsia="Times New Roman" w:hAnsi="Times New Roman"/>
                <w:b/>
                <w:bCs/>
                <w:sz w:val="20"/>
                <w:szCs w:val="20"/>
                <w:lang w:eastAsia="ru-RU"/>
              </w:rPr>
              <w:t xml:space="preserve">у строк, що не перевищує чотири дні з дати оприлюднення в електронній системі </w:t>
            </w:r>
            <w:proofErr w:type="spellStart"/>
            <w:r w:rsidRPr="001F3FDF">
              <w:rPr>
                <w:rFonts w:ascii="Times New Roman" w:eastAsia="Times New Roman" w:hAnsi="Times New Roman"/>
                <w:b/>
                <w:bCs/>
                <w:sz w:val="20"/>
                <w:szCs w:val="20"/>
                <w:lang w:eastAsia="ru-RU"/>
              </w:rPr>
              <w:t>закупівель</w:t>
            </w:r>
            <w:proofErr w:type="spellEnd"/>
            <w:r w:rsidRPr="001F3FDF">
              <w:rPr>
                <w:rFonts w:ascii="Times New Roman" w:eastAsia="Times New Roman" w:hAnsi="Times New Roman"/>
                <w:b/>
                <w:bCs/>
                <w:sz w:val="20"/>
                <w:szCs w:val="20"/>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F3FDF">
              <w:rPr>
                <w:rFonts w:ascii="Times New Roman" w:eastAsia="Times New Roman" w:hAnsi="Times New Roman"/>
                <w:b/>
                <w:bCs/>
                <w:sz w:val="20"/>
                <w:szCs w:val="20"/>
                <w:lang w:eastAsia="ru-RU"/>
              </w:rPr>
              <w:t>закупівель</w:t>
            </w:r>
            <w:proofErr w:type="spellEnd"/>
            <w:r w:rsidR="00764C31">
              <w:rPr>
                <w:rFonts w:ascii="Times New Roman" w:eastAsia="Times New Roman" w:hAnsi="Times New Roman"/>
                <w:b/>
                <w:bCs/>
                <w:sz w:val="20"/>
                <w:szCs w:val="20"/>
                <w:lang w:eastAsia="ru-RU"/>
              </w:rPr>
              <w:t xml:space="preserve"> наступні документи</w:t>
            </w:r>
            <w:r w:rsidRPr="001F3FDF">
              <w:rPr>
                <w:rFonts w:ascii="Times New Roman" w:eastAsia="Times New Roman" w:hAnsi="Times New Roman"/>
                <w:b/>
                <w:sz w:val="20"/>
                <w:szCs w:val="20"/>
              </w:rPr>
              <w:t xml:space="preserve">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C45F83"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eastAsia="Times New Roman" w:hAnsi="Times New Roman"/>
                <w:sz w:val="20"/>
                <w:szCs w:val="20"/>
                <w:shd w:val="clear" w:color="auto" w:fill="FFFFFF"/>
                <w:lang w:eastAsia="ru-RU"/>
              </w:rPr>
            </w:pPr>
            <w:r w:rsidRPr="001F3FDF">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F3FDF">
              <w:rPr>
                <w:rFonts w:ascii="Times New Roman" w:eastAsia="Times New Roman" w:hAnsi="Times New Roman"/>
                <w:sz w:val="20"/>
                <w:szCs w:val="20"/>
                <w:shd w:val="clear" w:color="auto" w:fill="FFFFFF"/>
                <w:lang w:eastAsia="ru-RU"/>
              </w:rPr>
              <w:t xml:space="preserve"> </w:t>
            </w:r>
          </w:p>
          <w:p w:rsidR="001F3FDF" w:rsidRPr="001F3FDF" w:rsidRDefault="001F3FDF" w:rsidP="00C45F83">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 xml:space="preserve">пункт 3 </w:t>
            </w:r>
            <w:r w:rsidRPr="001F3FDF">
              <w:rPr>
                <w:rFonts w:ascii="Times New Roman" w:hAnsi="Times New Roman"/>
                <w:sz w:val="20"/>
                <w:szCs w:val="20"/>
              </w:rPr>
              <w:t>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5641B7" w:rsidP="00375FB8">
            <w:pPr>
              <w:spacing w:after="0" w:line="240" w:lineRule="auto"/>
              <w:jc w:val="both"/>
              <w:rPr>
                <w:rFonts w:ascii="Times New Roman" w:eastAsia="Times New Roman" w:hAnsi="Times New Roman"/>
                <w:sz w:val="20"/>
                <w:szCs w:val="20"/>
                <w:lang w:eastAsia="ru-RU"/>
              </w:rPr>
            </w:pPr>
            <w:r w:rsidRPr="00946D1A">
              <w:rPr>
                <w:rFonts w:ascii="Times New Roman" w:eastAsia="Times New Roman" w:hAnsi="Times New Roman"/>
                <w:sz w:val="20"/>
                <w:szCs w:val="20"/>
                <w:lang w:eastAsia="ru-RU"/>
              </w:rPr>
              <w:t>Замовник перевіряє інформацію самостійно. Переможець не надає підтвердження своєї відповідності.</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5</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560FEB">
              <w:rPr>
                <w:rFonts w:ascii="Times New Roman" w:eastAsia="Times New Roman" w:hAnsi="Times New Roman"/>
                <w:sz w:val="20"/>
                <w:szCs w:val="20"/>
              </w:rPr>
              <w:t xml:space="preserve">Документ повинен бути не більше </w:t>
            </w:r>
            <w:proofErr w:type="spellStart"/>
            <w:r w:rsidRPr="00560FEB">
              <w:rPr>
                <w:rFonts w:ascii="Times New Roman" w:eastAsia="Times New Roman" w:hAnsi="Times New Roman"/>
                <w:sz w:val="20"/>
                <w:szCs w:val="20"/>
              </w:rPr>
              <w:t>тридцятиденної</w:t>
            </w:r>
            <w:proofErr w:type="spellEnd"/>
            <w:r w:rsidRPr="00560FEB">
              <w:rPr>
                <w:rFonts w:ascii="Times New Roman" w:eastAsia="Times New Roman" w:hAnsi="Times New Roman"/>
                <w:sz w:val="20"/>
                <w:szCs w:val="20"/>
              </w:rPr>
              <w:t xml:space="preserve"> давнини від дати оприлюднення оголошення про проведення відкритих торгів.</w:t>
            </w:r>
            <w:r w:rsidRPr="001F3FDF">
              <w:rPr>
                <w:rFonts w:ascii="Times New Roman" w:eastAsia="Times New Roman" w:hAnsi="Times New Roman"/>
                <w:sz w:val="20"/>
                <w:szCs w:val="20"/>
              </w:rPr>
              <w:t>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6</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b/>
                <w:sz w:val="20"/>
                <w:szCs w:val="20"/>
              </w:rPr>
            </w:pPr>
            <w:r w:rsidRPr="001F3FDF">
              <w:rPr>
                <w:rFonts w:ascii="Times New Roman" w:eastAsia="Times New Roman" w:hAnsi="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1F3FDF">
              <w:rPr>
                <w:rFonts w:ascii="Times New Roman" w:eastAsia="Times New Roman" w:hAnsi="Times New Roman"/>
                <w:b/>
                <w:sz w:val="20"/>
                <w:szCs w:val="20"/>
              </w:rPr>
              <w:t xml:space="preserve"> </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 xml:space="preserve">Документ повинен бути не більше </w:t>
            </w:r>
            <w:proofErr w:type="spellStart"/>
            <w:r w:rsidRPr="001F3FDF">
              <w:rPr>
                <w:rFonts w:ascii="Times New Roman" w:eastAsia="Times New Roman" w:hAnsi="Times New Roman"/>
                <w:sz w:val="20"/>
                <w:szCs w:val="20"/>
              </w:rPr>
              <w:t>тридцятиденної</w:t>
            </w:r>
            <w:proofErr w:type="spellEnd"/>
            <w:r w:rsidRPr="001F3FDF">
              <w:rPr>
                <w:rFonts w:ascii="Times New Roman" w:eastAsia="Times New Roman" w:hAnsi="Times New Roman"/>
                <w:sz w:val="20"/>
                <w:szCs w:val="20"/>
              </w:rPr>
              <w:t xml:space="preserve">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88192E"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Керівника учасника процедури закупівлі, фізичну особу, яка є учасником процедури закупівлі, було </w:t>
            </w:r>
            <w:r w:rsidRPr="001F3FDF">
              <w:rPr>
                <w:rFonts w:ascii="Times New Roman" w:hAnsi="Times New Roman"/>
                <w:sz w:val="20"/>
                <w:szCs w:val="20"/>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F3FDF" w:rsidRPr="001F3FDF" w:rsidRDefault="001F3FDF" w:rsidP="001F3FDF">
            <w:pPr>
              <w:spacing w:after="0" w:line="240" w:lineRule="auto"/>
              <w:jc w:val="both"/>
              <w:rPr>
                <w:rFonts w:ascii="Times New Roman" w:hAnsi="Times New Roman"/>
                <w:sz w:val="20"/>
                <w:szCs w:val="20"/>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12</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p w:rsidR="001F3FDF" w:rsidRPr="001F3FDF" w:rsidRDefault="001F3FDF" w:rsidP="001F3FDF">
            <w:pPr>
              <w:spacing w:after="0" w:line="240" w:lineRule="auto"/>
              <w:jc w:val="both"/>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lastRenderedPageBreak/>
              <w:t xml:space="preserve">Переможець процедури закупівлі надає повний витяг з інформаційно-аналітичної системи «Облік </w:t>
            </w:r>
            <w:r w:rsidRPr="001F3FDF">
              <w:rPr>
                <w:rFonts w:ascii="Times New Roman" w:eastAsia="Times New Roman" w:hAnsi="Times New Roman"/>
                <w:sz w:val="20"/>
                <w:szCs w:val="20"/>
                <w:lang w:eastAsia="ru-RU"/>
              </w:rPr>
              <w:lastRenderedPageBreak/>
              <w:t xml:space="preserve">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w:t>
            </w:r>
            <w:r w:rsidRPr="001F3FDF">
              <w:rPr>
                <w:rFonts w:ascii="Times New Roman" w:hAnsi="Times New Roman"/>
                <w:sz w:val="20"/>
                <w:szCs w:val="20"/>
              </w:rPr>
              <w:t xml:space="preserve">процедури закупівлі, </w:t>
            </w:r>
            <w:r w:rsidRPr="001F3FDF">
              <w:rPr>
                <w:rFonts w:ascii="Times New Roman" w:eastAsia="Times New Roman" w:hAnsi="Times New Roman"/>
                <w:sz w:val="20"/>
                <w:szCs w:val="20"/>
                <w:lang w:eastAsia="ru-RU"/>
              </w:rPr>
              <w:t>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 xml:space="preserve">Документ повинен бути не більше </w:t>
            </w:r>
            <w:proofErr w:type="spellStart"/>
            <w:r w:rsidRPr="001F3FDF">
              <w:rPr>
                <w:rFonts w:ascii="Times New Roman" w:eastAsia="Times New Roman" w:hAnsi="Times New Roman"/>
                <w:sz w:val="20"/>
                <w:szCs w:val="20"/>
              </w:rPr>
              <w:t>тридцятиденної</w:t>
            </w:r>
            <w:proofErr w:type="spellEnd"/>
            <w:r w:rsidRPr="001F3FDF">
              <w:rPr>
                <w:rFonts w:ascii="Times New Roman" w:eastAsia="Times New Roman" w:hAnsi="Times New Roman"/>
                <w:sz w:val="20"/>
                <w:szCs w:val="20"/>
              </w:rPr>
              <w:t xml:space="preserve"> давнини від дати оприлюднення оголошення про проведення відкритих торгів. </w:t>
            </w:r>
          </w:p>
        </w:tc>
      </w:tr>
    </w:tbl>
    <w:p w:rsidR="001F3FDF" w:rsidRPr="001F3FDF" w:rsidRDefault="001F3FDF" w:rsidP="001F3FDF">
      <w:pPr>
        <w:widowControl w:val="0"/>
        <w:tabs>
          <w:tab w:val="left" w:pos="9900"/>
        </w:tabs>
        <w:spacing w:after="0" w:line="240" w:lineRule="auto"/>
        <w:ind w:firstLine="567"/>
        <w:jc w:val="both"/>
        <w:rPr>
          <w:rFonts w:ascii="Times New Roman" w:eastAsia="Times New Roman" w:hAnsi="Times New Roman"/>
          <w:sz w:val="24"/>
          <w:szCs w:val="24"/>
        </w:rPr>
      </w:pPr>
    </w:p>
    <w:p w:rsidR="00877DAD" w:rsidRDefault="00877DAD" w:rsidP="001F3FDF">
      <w:pPr>
        <w:widowControl w:val="0"/>
        <w:tabs>
          <w:tab w:val="left" w:pos="9900"/>
        </w:tabs>
        <w:spacing w:after="0" w:line="240" w:lineRule="auto"/>
        <w:ind w:firstLine="567"/>
        <w:jc w:val="both"/>
        <w:rPr>
          <w:rFonts w:ascii="Times New Roman" w:eastAsia="Times New Roman" w:hAnsi="Times New Roman"/>
          <w:sz w:val="24"/>
          <w:szCs w:val="24"/>
          <w:lang w:eastAsia="uk-UA" w:bidi="uk-UA"/>
        </w:rPr>
      </w:pPr>
      <w:r w:rsidRPr="00877DAD">
        <w:rPr>
          <w:rFonts w:ascii="Times New Roman" w:eastAsia="Times New Roman" w:hAnsi="Times New Roman"/>
          <w:sz w:val="24"/>
          <w:szCs w:val="24"/>
          <w:lang w:eastAsia="uk-UA"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F3FDF" w:rsidRPr="001F3FDF" w:rsidRDefault="001F3FDF" w:rsidP="001F3FDF">
      <w:pPr>
        <w:widowControl w:val="0"/>
        <w:tabs>
          <w:tab w:val="left" w:pos="9900"/>
        </w:tabs>
        <w:spacing w:after="0" w:line="240" w:lineRule="auto"/>
        <w:ind w:firstLine="567"/>
        <w:jc w:val="both"/>
        <w:rPr>
          <w:rFonts w:ascii="Times New Roman" w:hAnsi="Times New Roman"/>
          <w:color w:val="333333"/>
          <w:sz w:val="24"/>
          <w:szCs w:val="24"/>
          <w:lang w:eastAsia="ru-RU"/>
        </w:rPr>
      </w:pPr>
      <w:r w:rsidRPr="001F3FDF">
        <w:rPr>
          <w:rFonts w:ascii="Times New Roman" w:eastAsia="Times New Roman" w:hAnsi="Times New Roman"/>
          <w:sz w:val="24"/>
          <w:szCs w:val="24"/>
          <w:lang w:eastAsia="uk-UA" w:bidi="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Pr="001F3FDF">
        <w:rPr>
          <w:rFonts w:ascii="Times New Roman" w:hAnsi="Times New Roman"/>
          <w:color w:val="000000"/>
          <w:sz w:val="24"/>
          <w:szCs w:val="24"/>
        </w:rPr>
        <w:t xml:space="preserve">у </w:t>
      </w:r>
      <w:r w:rsidRPr="00560FEB">
        <w:rPr>
          <w:rFonts w:ascii="Times New Roman" w:hAnsi="Times New Roman"/>
          <w:color w:val="000000"/>
          <w:sz w:val="24"/>
          <w:szCs w:val="24"/>
        </w:rPr>
        <w:t xml:space="preserve">підпунктах 3, 5, 6 і 12 </w:t>
      </w:r>
      <w:bookmarkStart w:id="0" w:name="_GoBack"/>
      <w:bookmarkEnd w:id="0"/>
      <w:r w:rsidRPr="00560FEB">
        <w:rPr>
          <w:rFonts w:ascii="Times New Roman" w:hAnsi="Times New Roman"/>
          <w:color w:val="000000"/>
          <w:sz w:val="24"/>
          <w:szCs w:val="24"/>
        </w:rPr>
        <w:t>пункту 47</w:t>
      </w:r>
      <w:r w:rsidRPr="00560FEB">
        <w:rPr>
          <w:rFonts w:ascii="Times New Roman" w:hAnsi="Times New Roman"/>
          <w:color w:val="000000"/>
          <w:sz w:val="28"/>
          <w:szCs w:val="28"/>
        </w:rPr>
        <w:t xml:space="preserve"> </w:t>
      </w:r>
      <w:r w:rsidRPr="00560FEB">
        <w:rPr>
          <w:rFonts w:ascii="Times New Roman" w:hAnsi="Times New Roman"/>
          <w:color w:val="333333"/>
          <w:sz w:val="24"/>
          <w:szCs w:val="24"/>
          <w:lang w:eastAsia="ru-RU"/>
        </w:rPr>
        <w:t xml:space="preserve">Особливостей, </w:t>
      </w:r>
      <w:r w:rsidRPr="00560FEB">
        <w:rPr>
          <w:rFonts w:ascii="Times New Roman" w:eastAsia="Times New Roman" w:hAnsi="Times New Roman"/>
          <w:sz w:val="24"/>
          <w:szCs w:val="24"/>
          <w:lang w:eastAsia="uk-UA" w:bidi="uk-UA"/>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sidRPr="00560FEB">
        <w:rPr>
          <w:rFonts w:ascii="Times New Roman" w:eastAsia="Times New Roman" w:hAnsi="Times New Roman"/>
          <w:sz w:val="24"/>
          <w:szCs w:val="24"/>
        </w:rPr>
        <w:t xml:space="preserve">3, 5, 6 і 12 </w:t>
      </w:r>
      <w:r w:rsidRPr="00560FEB">
        <w:rPr>
          <w:rFonts w:ascii="Times New Roman" w:eastAsia="Times New Roman" w:hAnsi="Times New Roman"/>
          <w:sz w:val="24"/>
          <w:szCs w:val="24"/>
          <w:lang w:eastAsia="uk-UA" w:bidi="uk-UA"/>
        </w:rPr>
        <w:t>пунктом 47 Особливостей.</w:t>
      </w:r>
    </w:p>
    <w:sectPr w:rsidR="001F3FDF" w:rsidRPr="001F3FDF" w:rsidSect="00DA7595">
      <w:headerReference w:type="default" r:id="rId10"/>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F" w:rsidRDefault="00897A6F" w:rsidP="00C420E7">
      <w:pPr>
        <w:spacing w:after="0" w:line="240" w:lineRule="auto"/>
      </w:pPr>
      <w:r>
        <w:separator/>
      </w:r>
    </w:p>
  </w:endnote>
  <w:endnote w:type="continuationSeparator" w:id="0">
    <w:p w:rsidR="00897A6F" w:rsidRDefault="00897A6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F" w:rsidRDefault="00897A6F" w:rsidP="00C420E7">
      <w:pPr>
        <w:spacing w:after="0" w:line="240" w:lineRule="auto"/>
      </w:pPr>
      <w:r>
        <w:separator/>
      </w:r>
    </w:p>
  </w:footnote>
  <w:footnote w:type="continuationSeparator" w:id="0">
    <w:p w:rsidR="00897A6F" w:rsidRDefault="00897A6F"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E" w:rsidRDefault="006B15AE" w:rsidP="00B66D3B">
    <w:pPr>
      <w:pStyle w:val="a5"/>
      <w:jc w:val="cente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9D6B2F">
      <w:rPr>
        <w:rFonts w:ascii="Times New Roman" w:hAnsi="Times New Roman"/>
        <w:noProof/>
      </w:rPr>
      <w:t>2</w:t>
    </w:r>
    <w:r w:rsidRPr="00E926B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6">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7">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0">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1">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18">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2">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27">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28">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3"/>
  </w:num>
  <w:num w:numId="4">
    <w:abstractNumId w:val="2"/>
  </w:num>
  <w:num w:numId="5">
    <w:abstractNumId w:val="3"/>
  </w:num>
  <w:num w:numId="6">
    <w:abstractNumId w:val="11"/>
  </w:num>
  <w:num w:numId="7">
    <w:abstractNumId w:val="11"/>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27"/>
  </w:num>
  <w:num w:numId="11">
    <w:abstractNumId w:val="27"/>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7"/>
  </w:num>
  <w:num w:numId="13">
    <w:abstractNumId w:val="10"/>
  </w:num>
  <w:num w:numId="14">
    <w:abstractNumId w:val="24"/>
  </w:num>
  <w:num w:numId="15">
    <w:abstractNumId w:val="5"/>
  </w:num>
  <w:num w:numId="16">
    <w:abstractNumId w:val="28"/>
  </w:num>
  <w:num w:numId="17">
    <w:abstractNumId w:val="22"/>
  </w:num>
  <w:num w:numId="18">
    <w:abstractNumId w:val="2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6"/>
  </w:num>
  <w:num w:numId="21">
    <w:abstractNumId w:val="14"/>
  </w:num>
  <w:num w:numId="22">
    <w:abstractNumId w:val="20"/>
  </w:num>
  <w:num w:numId="23">
    <w:abstractNumId w:val="26"/>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8"/>
  </w:num>
  <w:num w:numId="27">
    <w:abstractNumId w:val="16"/>
  </w:num>
  <w:num w:numId="28">
    <w:abstractNumId w:val="12"/>
  </w:num>
  <w:num w:numId="29">
    <w:abstractNumId w:val="30"/>
  </w:num>
  <w:num w:numId="30">
    <w:abstractNumId w:val="4"/>
  </w:num>
  <w:num w:numId="31">
    <w:abstractNumId w:val="29"/>
  </w:num>
  <w:num w:numId="32">
    <w:abstractNumId w:val="23"/>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64C"/>
    <w:rsid w:val="00003FAE"/>
    <w:rsid w:val="000045E7"/>
    <w:rsid w:val="000056A5"/>
    <w:rsid w:val="0000617E"/>
    <w:rsid w:val="000062F1"/>
    <w:rsid w:val="00006972"/>
    <w:rsid w:val="000069D7"/>
    <w:rsid w:val="00006D60"/>
    <w:rsid w:val="00007C73"/>
    <w:rsid w:val="000114E3"/>
    <w:rsid w:val="00011E29"/>
    <w:rsid w:val="00012CD6"/>
    <w:rsid w:val="000141D5"/>
    <w:rsid w:val="0001460D"/>
    <w:rsid w:val="00015352"/>
    <w:rsid w:val="00016433"/>
    <w:rsid w:val="0001650A"/>
    <w:rsid w:val="000171FB"/>
    <w:rsid w:val="00017CE4"/>
    <w:rsid w:val="00017EDB"/>
    <w:rsid w:val="00021B02"/>
    <w:rsid w:val="00022C4D"/>
    <w:rsid w:val="00022EC1"/>
    <w:rsid w:val="00022F6D"/>
    <w:rsid w:val="00022FCB"/>
    <w:rsid w:val="000237A9"/>
    <w:rsid w:val="00023E1E"/>
    <w:rsid w:val="0002453F"/>
    <w:rsid w:val="000248D4"/>
    <w:rsid w:val="00025767"/>
    <w:rsid w:val="000258C9"/>
    <w:rsid w:val="00027CE9"/>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40EF4"/>
    <w:rsid w:val="00041DE5"/>
    <w:rsid w:val="000421AA"/>
    <w:rsid w:val="00042285"/>
    <w:rsid w:val="000428AD"/>
    <w:rsid w:val="000430B4"/>
    <w:rsid w:val="000451E8"/>
    <w:rsid w:val="000459A2"/>
    <w:rsid w:val="00046269"/>
    <w:rsid w:val="00046EC2"/>
    <w:rsid w:val="0004798E"/>
    <w:rsid w:val="00050C10"/>
    <w:rsid w:val="00050DAA"/>
    <w:rsid w:val="00053406"/>
    <w:rsid w:val="00053435"/>
    <w:rsid w:val="000557D7"/>
    <w:rsid w:val="000560E7"/>
    <w:rsid w:val="00056826"/>
    <w:rsid w:val="000573C1"/>
    <w:rsid w:val="00057B95"/>
    <w:rsid w:val="00061B65"/>
    <w:rsid w:val="0006224C"/>
    <w:rsid w:val="00064B5F"/>
    <w:rsid w:val="00064F9C"/>
    <w:rsid w:val="00065563"/>
    <w:rsid w:val="00065A59"/>
    <w:rsid w:val="00066F87"/>
    <w:rsid w:val="000671B5"/>
    <w:rsid w:val="0007080D"/>
    <w:rsid w:val="00072B5B"/>
    <w:rsid w:val="00073604"/>
    <w:rsid w:val="0007383F"/>
    <w:rsid w:val="00074405"/>
    <w:rsid w:val="00075688"/>
    <w:rsid w:val="00076E7E"/>
    <w:rsid w:val="000772E4"/>
    <w:rsid w:val="0007742A"/>
    <w:rsid w:val="0008019B"/>
    <w:rsid w:val="00084366"/>
    <w:rsid w:val="000844FD"/>
    <w:rsid w:val="00085B4E"/>
    <w:rsid w:val="00086968"/>
    <w:rsid w:val="00086D94"/>
    <w:rsid w:val="000871C3"/>
    <w:rsid w:val="0008765E"/>
    <w:rsid w:val="00091626"/>
    <w:rsid w:val="00093027"/>
    <w:rsid w:val="0009605C"/>
    <w:rsid w:val="00097660"/>
    <w:rsid w:val="00097F16"/>
    <w:rsid w:val="000A077F"/>
    <w:rsid w:val="000A0D75"/>
    <w:rsid w:val="000A2208"/>
    <w:rsid w:val="000A34DF"/>
    <w:rsid w:val="000A368A"/>
    <w:rsid w:val="000A3C12"/>
    <w:rsid w:val="000A48D9"/>
    <w:rsid w:val="000A4C2A"/>
    <w:rsid w:val="000A503B"/>
    <w:rsid w:val="000A5197"/>
    <w:rsid w:val="000A6AB0"/>
    <w:rsid w:val="000A70B9"/>
    <w:rsid w:val="000B0C59"/>
    <w:rsid w:val="000B555E"/>
    <w:rsid w:val="000B61F5"/>
    <w:rsid w:val="000B6A0C"/>
    <w:rsid w:val="000B73B8"/>
    <w:rsid w:val="000B7915"/>
    <w:rsid w:val="000C0C34"/>
    <w:rsid w:val="000C3BE0"/>
    <w:rsid w:val="000C3F98"/>
    <w:rsid w:val="000C490A"/>
    <w:rsid w:val="000C4D5A"/>
    <w:rsid w:val="000C5E03"/>
    <w:rsid w:val="000C6744"/>
    <w:rsid w:val="000C6E8D"/>
    <w:rsid w:val="000C77D4"/>
    <w:rsid w:val="000D1BFC"/>
    <w:rsid w:val="000D1CE4"/>
    <w:rsid w:val="000D279C"/>
    <w:rsid w:val="000D35B9"/>
    <w:rsid w:val="000D4068"/>
    <w:rsid w:val="000D4F26"/>
    <w:rsid w:val="000D5148"/>
    <w:rsid w:val="000D7531"/>
    <w:rsid w:val="000E0B84"/>
    <w:rsid w:val="000E0C1C"/>
    <w:rsid w:val="000E154A"/>
    <w:rsid w:val="000E1934"/>
    <w:rsid w:val="000E1CDD"/>
    <w:rsid w:val="000E2789"/>
    <w:rsid w:val="000E4468"/>
    <w:rsid w:val="000E4A9A"/>
    <w:rsid w:val="000E5221"/>
    <w:rsid w:val="000E52AB"/>
    <w:rsid w:val="000E74D8"/>
    <w:rsid w:val="000E7543"/>
    <w:rsid w:val="000E7A4F"/>
    <w:rsid w:val="000F174F"/>
    <w:rsid w:val="000F17A0"/>
    <w:rsid w:val="000F203F"/>
    <w:rsid w:val="000F2D6B"/>
    <w:rsid w:val="000F3DE6"/>
    <w:rsid w:val="000F4340"/>
    <w:rsid w:val="000F4DC2"/>
    <w:rsid w:val="000F522F"/>
    <w:rsid w:val="000F6FD0"/>
    <w:rsid w:val="000F7221"/>
    <w:rsid w:val="000F76E7"/>
    <w:rsid w:val="000F7D49"/>
    <w:rsid w:val="0010058F"/>
    <w:rsid w:val="001007EB"/>
    <w:rsid w:val="00100B6A"/>
    <w:rsid w:val="001011A9"/>
    <w:rsid w:val="00101A6B"/>
    <w:rsid w:val="00102389"/>
    <w:rsid w:val="0010262E"/>
    <w:rsid w:val="00103856"/>
    <w:rsid w:val="00103A7E"/>
    <w:rsid w:val="00104D1B"/>
    <w:rsid w:val="001055CC"/>
    <w:rsid w:val="00105822"/>
    <w:rsid w:val="00105E5C"/>
    <w:rsid w:val="00106681"/>
    <w:rsid w:val="0010678A"/>
    <w:rsid w:val="00106AA5"/>
    <w:rsid w:val="00107DC6"/>
    <w:rsid w:val="0011108C"/>
    <w:rsid w:val="00112D47"/>
    <w:rsid w:val="0011389D"/>
    <w:rsid w:val="001138FF"/>
    <w:rsid w:val="0012070A"/>
    <w:rsid w:val="00121650"/>
    <w:rsid w:val="00121B72"/>
    <w:rsid w:val="0012306D"/>
    <w:rsid w:val="00124AC4"/>
    <w:rsid w:val="0012525A"/>
    <w:rsid w:val="0012687E"/>
    <w:rsid w:val="001315AC"/>
    <w:rsid w:val="00132850"/>
    <w:rsid w:val="00133298"/>
    <w:rsid w:val="00133320"/>
    <w:rsid w:val="001367EF"/>
    <w:rsid w:val="00137A15"/>
    <w:rsid w:val="00137A88"/>
    <w:rsid w:val="001405FC"/>
    <w:rsid w:val="0014069E"/>
    <w:rsid w:val="00140CEC"/>
    <w:rsid w:val="00141A2D"/>
    <w:rsid w:val="001421D3"/>
    <w:rsid w:val="00143004"/>
    <w:rsid w:val="00143554"/>
    <w:rsid w:val="00145791"/>
    <w:rsid w:val="00145F11"/>
    <w:rsid w:val="00147387"/>
    <w:rsid w:val="001474D7"/>
    <w:rsid w:val="00147926"/>
    <w:rsid w:val="00147C3A"/>
    <w:rsid w:val="001507FC"/>
    <w:rsid w:val="0015187B"/>
    <w:rsid w:val="001529F2"/>
    <w:rsid w:val="0015344E"/>
    <w:rsid w:val="001537E7"/>
    <w:rsid w:val="001543DD"/>
    <w:rsid w:val="0015443D"/>
    <w:rsid w:val="001544E9"/>
    <w:rsid w:val="0015620B"/>
    <w:rsid w:val="00157006"/>
    <w:rsid w:val="0016079E"/>
    <w:rsid w:val="0016136F"/>
    <w:rsid w:val="00161C8E"/>
    <w:rsid w:val="0016428F"/>
    <w:rsid w:val="00164449"/>
    <w:rsid w:val="0016483B"/>
    <w:rsid w:val="00164A19"/>
    <w:rsid w:val="001658D1"/>
    <w:rsid w:val="0016661B"/>
    <w:rsid w:val="00167EE8"/>
    <w:rsid w:val="001727AD"/>
    <w:rsid w:val="001731FA"/>
    <w:rsid w:val="00174AA0"/>
    <w:rsid w:val="00174DD8"/>
    <w:rsid w:val="001751D0"/>
    <w:rsid w:val="00175EEF"/>
    <w:rsid w:val="00176488"/>
    <w:rsid w:val="001768FC"/>
    <w:rsid w:val="00176BB6"/>
    <w:rsid w:val="00176F35"/>
    <w:rsid w:val="0017796F"/>
    <w:rsid w:val="00177BC7"/>
    <w:rsid w:val="00182B50"/>
    <w:rsid w:val="00182E97"/>
    <w:rsid w:val="00182EAB"/>
    <w:rsid w:val="0018333D"/>
    <w:rsid w:val="001857D7"/>
    <w:rsid w:val="0018594A"/>
    <w:rsid w:val="00185B5F"/>
    <w:rsid w:val="00186AA6"/>
    <w:rsid w:val="00190181"/>
    <w:rsid w:val="00190369"/>
    <w:rsid w:val="00190F20"/>
    <w:rsid w:val="001911F2"/>
    <w:rsid w:val="00193998"/>
    <w:rsid w:val="00194292"/>
    <w:rsid w:val="001951CD"/>
    <w:rsid w:val="00195394"/>
    <w:rsid w:val="00195B52"/>
    <w:rsid w:val="00196B77"/>
    <w:rsid w:val="00197218"/>
    <w:rsid w:val="0019741A"/>
    <w:rsid w:val="001A02D8"/>
    <w:rsid w:val="001A0F77"/>
    <w:rsid w:val="001A1AAC"/>
    <w:rsid w:val="001A22D7"/>
    <w:rsid w:val="001A3350"/>
    <w:rsid w:val="001A3CF9"/>
    <w:rsid w:val="001A3FEA"/>
    <w:rsid w:val="001A4720"/>
    <w:rsid w:val="001A472E"/>
    <w:rsid w:val="001A6213"/>
    <w:rsid w:val="001A62E4"/>
    <w:rsid w:val="001A64E8"/>
    <w:rsid w:val="001A6982"/>
    <w:rsid w:val="001A7514"/>
    <w:rsid w:val="001B003B"/>
    <w:rsid w:val="001B1CB0"/>
    <w:rsid w:val="001B220C"/>
    <w:rsid w:val="001B43E8"/>
    <w:rsid w:val="001B45E3"/>
    <w:rsid w:val="001B5D09"/>
    <w:rsid w:val="001B7737"/>
    <w:rsid w:val="001C26B6"/>
    <w:rsid w:val="001C2810"/>
    <w:rsid w:val="001C29B0"/>
    <w:rsid w:val="001C33B3"/>
    <w:rsid w:val="001C3557"/>
    <w:rsid w:val="001C4885"/>
    <w:rsid w:val="001C5037"/>
    <w:rsid w:val="001C6042"/>
    <w:rsid w:val="001C6937"/>
    <w:rsid w:val="001C7A54"/>
    <w:rsid w:val="001D16BE"/>
    <w:rsid w:val="001D2477"/>
    <w:rsid w:val="001D4A6A"/>
    <w:rsid w:val="001D55E2"/>
    <w:rsid w:val="001D59B0"/>
    <w:rsid w:val="001D6799"/>
    <w:rsid w:val="001D6AED"/>
    <w:rsid w:val="001D7019"/>
    <w:rsid w:val="001D7249"/>
    <w:rsid w:val="001D7D99"/>
    <w:rsid w:val="001D7E3F"/>
    <w:rsid w:val="001D7FDB"/>
    <w:rsid w:val="001E0218"/>
    <w:rsid w:val="001E0765"/>
    <w:rsid w:val="001E1B7E"/>
    <w:rsid w:val="001E1BED"/>
    <w:rsid w:val="001E2172"/>
    <w:rsid w:val="001E2785"/>
    <w:rsid w:val="001E2EEB"/>
    <w:rsid w:val="001E3C57"/>
    <w:rsid w:val="001E42DE"/>
    <w:rsid w:val="001E4ADD"/>
    <w:rsid w:val="001E4C1C"/>
    <w:rsid w:val="001E5166"/>
    <w:rsid w:val="001E72DA"/>
    <w:rsid w:val="001E75AE"/>
    <w:rsid w:val="001E7728"/>
    <w:rsid w:val="001E7A4A"/>
    <w:rsid w:val="001F035B"/>
    <w:rsid w:val="001F0BF7"/>
    <w:rsid w:val="001F202F"/>
    <w:rsid w:val="001F2472"/>
    <w:rsid w:val="001F29A1"/>
    <w:rsid w:val="001F3262"/>
    <w:rsid w:val="001F33CB"/>
    <w:rsid w:val="001F3FDF"/>
    <w:rsid w:val="001F456B"/>
    <w:rsid w:val="001F4C40"/>
    <w:rsid w:val="001F510C"/>
    <w:rsid w:val="001F61EC"/>
    <w:rsid w:val="001F6210"/>
    <w:rsid w:val="001F65C2"/>
    <w:rsid w:val="001F66FA"/>
    <w:rsid w:val="001F7297"/>
    <w:rsid w:val="001F74F6"/>
    <w:rsid w:val="001F760F"/>
    <w:rsid w:val="001F7F6E"/>
    <w:rsid w:val="00200134"/>
    <w:rsid w:val="00201D55"/>
    <w:rsid w:val="0020348C"/>
    <w:rsid w:val="0020446F"/>
    <w:rsid w:val="0020624F"/>
    <w:rsid w:val="00210D6F"/>
    <w:rsid w:val="0021235D"/>
    <w:rsid w:val="002124C4"/>
    <w:rsid w:val="00213003"/>
    <w:rsid w:val="00213C6A"/>
    <w:rsid w:val="00214A5E"/>
    <w:rsid w:val="00214DEC"/>
    <w:rsid w:val="00214FA6"/>
    <w:rsid w:val="00215A24"/>
    <w:rsid w:val="00216662"/>
    <w:rsid w:val="00217141"/>
    <w:rsid w:val="00217D64"/>
    <w:rsid w:val="00220D3D"/>
    <w:rsid w:val="00220FA4"/>
    <w:rsid w:val="00221B46"/>
    <w:rsid w:val="00222A33"/>
    <w:rsid w:val="00222F0C"/>
    <w:rsid w:val="0022354E"/>
    <w:rsid w:val="00223E50"/>
    <w:rsid w:val="00224BCB"/>
    <w:rsid w:val="00225002"/>
    <w:rsid w:val="0022597D"/>
    <w:rsid w:val="0022624B"/>
    <w:rsid w:val="002271B2"/>
    <w:rsid w:val="0023012D"/>
    <w:rsid w:val="00230B39"/>
    <w:rsid w:val="00231157"/>
    <w:rsid w:val="00231798"/>
    <w:rsid w:val="00232BC0"/>
    <w:rsid w:val="00234A5B"/>
    <w:rsid w:val="0023641D"/>
    <w:rsid w:val="002364EB"/>
    <w:rsid w:val="00237179"/>
    <w:rsid w:val="00240577"/>
    <w:rsid w:val="002411A5"/>
    <w:rsid w:val="002412A3"/>
    <w:rsid w:val="00242BC3"/>
    <w:rsid w:val="00242E89"/>
    <w:rsid w:val="00243789"/>
    <w:rsid w:val="00243935"/>
    <w:rsid w:val="00245749"/>
    <w:rsid w:val="002475D8"/>
    <w:rsid w:val="00247ED7"/>
    <w:rsid w:val="0025038E"/>
    <w:rsid w:val="00250E95"/>
    <w:rsid w:val="002533C5"/>
    <w:rsid w:val="002551B3"/>
    <w:rsid w:val="00255425"/>
    <w:rsid w:val="00255AF1"/>
    <w:rsid w:val="00256141"/>
    <w:rsid w:val="0025642D"/>
    <w:rsid w:val="00257FDE"/>
    <w:rsid w:val="00260F33"/>
    <w:rsid w:val="00260FA0"/>
    <w:rsid w:val="00261F4F"/>
    <w:rsid w:val="0026393E"/>
    <w:rsid w:val="00264131"/>
    <w:rsid w:val="00264413"/>
    <w:rsid w:val="00264F11"/>
    <w:rsid w:val="00265020"/>
    <w:rsid w:val="00266DA1"/>
    <w:rsid w:val="00267781"/>
    <w:rsid w:val="00267901"/>
    <w:rsid w:val="00270362"/>
    <w:rsid w:val="00271038"/>
    <w:rsid w:val="0027197A"/>
    <w:rsid w:val="00272693"/>
    <w:rsid w:val="002728A6"/>
    <w:rsid w:val="002728DA"/>
    <w:rsid w:val="00273807"/>
    <w:rsid w:val="00274871"/>
    <w:rsid w:val="00277567"/>
    <w:rsid w:val="002808BE"/>
    <w:rsid w:val="0028127E"/>
    <w:rsid w:val="00281C33"/>
    <w:rsid w:val="00282AF4"/>
    <w:rsid w:val="00283228"/>
    <w:rsid w:val="00286C15"/>
    <w:rsid w:val="00287130"/>
    <w:rsid w:val="002871D0"/>
    <w:rsid w:val="00287C54"/>
    <w:rsid w:val="002908C0"/>
    <w:rsid w:val="00290F36"/>
    <w:rsid w:val="0029128A"/>
    <w:rsid w:val="0029376D"/>
    <w:rsid w:val="002938A7"/>
    <w:rsid w:val="0029416A"/>
    <w:rsid w:val="002941E0"/>
    <w:rsid w:val="00294255"/>
    <w:rsid w:val="00294728"/>
    <w:rsid w:val="002A077D"/>
    <w:rsid w:val="002A378D"/>
    <w:rsid w:val="002A49FE"/>
    <w:rsid w:val="002A54A2"/>
    <w:rsid w:val="002A5BBA"/>
    <w:rsid w:val="002A7E75"/>
    <w:rsid w:val="002B03EF"/>
    <w:rsid w:val="002B211E"/>
    <w:rsid w:val="002B28EA"/>
    <w:rsid w:val="002B2C0E"/>
    <w:rsid w:val="002B339D"/>
    <w:rsid w:val="002B42C4"/>
    <w:rsid w:val="002B49D4"/>
    <w:rsid w:val="002B5598"/>
    <w:rsid w:val="002C2B6E"/>
    <w:rsid w:val="002C386C"/>
    <w:rsid w:val="002C3C81"/>
    <w:rsid w:val="002C3CCD"/>
    <w:rsid w:val="002C4079"/>
    <w:rsid w:val="002C4AC3"/>
    <w:rsid w:val="002C6504"/>
    <w:rsid w:val="002C6D5F"/>
    <w:rsid w:val="002C75AA"/>
    <w:rsid w:val="002C7B41"/>
    <w:rsid w:val="002D0179"/>
    <w:rsid w:val="002D0A9F"/>
    <w:rsid w:val="002D1E06"/>
    <w:rsid w:val="002D2158"/>
    <w:rsid w:val="002D2BE0"/>
    <w:rsid w:val="002D2FAA"/>
    <w:rsid w:val="002D3A91"/>
    <w:rsid w:val="002E0A77"/>
    <w:rsid w:val="002E0C46"/>
    <w:rsid w:val="002E0F1D"/>
    <w:rsid w:val="002E15AB"/>
    <w:rsid w:val="002E1AB4"/>
    <w:rsid w:val="002E294F"/>
    <w:rsid w:val="002E3359"/>
    <w:rsid w:val="002E3B1B"/>
    <w:rsid w:val="002E3EF8"/>
    <w:rsid w:val="002E4D4D"/>
    <w:rsid w:val="002E7239"/>
    <w:rsid w:val="002F16DF"/>
    <w:rsid w:val="002F221A"/>
    <w:rsid w:val="002F29D5"/>
    <w:rsid w:val="002F2DB6"/>
    <w:rsid w:val="002F38A4"/>
    <w:rsid w:val="002F41E9"/>
    <w:rsid w:val="002F4AB0"/>
    <w:rsid w:val="002F5223"/>
    <w:rsid w:val="002F6CEB"/>
    <w:rsid w:val="002F71D9"/>
    <w:rsid w:val="00301308"/>
    <w:rsid w:val="003024AD"/>
    <w:rsid w:val="00303010"/>
    <w:rsid w:val="00303B4D"/>
    <w:rsid w:val="003052F7"/>
    <w:rsid w:val="0030560F"/>
    <w:rsid w:val="00307061"/>
    <w:rsid w:val="00307D6F"/>
    <w:rsid w:val="00307F86"/>
    <w:rsid w:val="00310730"/>
    <w:rsid w:val="00311CB5"/>
    <w:rsid w:val="00312AC1"/>
    <w:rsid w:val="00313A50"/>
    <w:rsid w:val="00313DB5"/>
    <w:rsid w:val="00315A95"/>
    <w:rsid w:val="003170E7"/>
    <w:rsid w:val="00320270"/>
    <w:rsid w:val="003208FF"/>
    <w:rsid w:val="00321E11"/>
    <w:rsid w:val="00324966"/>
    <w:rsid w:val="0032595C"/>
    <w:rsid w:val="00325EC5"/>
    <w:rsid w:val="00326EEF"/>
    <w:rsid w:val="00327B2E"/>
    <w:rsid w:val="0033040A"/>
    <w:rsid w:val="00330C8D"/>
    <w:rsid w:val="00331CDD"/>
    <w:rsid w:val="00331DC9"/>
    <w:rsid w:val="00332869"/>
    <w:rsid w:val="003339BB"/>
    <w:rsid w:val="00333AC3"/>
    <w:rsid w:val="00333AC7"/>
    <w:rsid w:val="00333D34"/>
    <w:rsid w:val="00335F6A"/>
    <w:rsid w:val="00336CF6"/>
    <w:rsid w:val="00337F69"/>
    <w:rsid w:val="00340771"/>
    <w:rsid w:val="00340EF9"/>
    <w:rsid w:val="00340FBB"/>
    <w:rsid w:val="00341600"/>
    <w:rsid w:val="00342797"/>
    <w:rsid w:val="00342F8C"/>
    <w:rsid w:val="00343EFE"/>
    <w:rsid w:val="0034411E"/>
    <w:rsid w:val="00344145"/>
    <w:rsid w:val="003456D5"/>
    <w:rsid w:val="0034580D"/>
    <w:rsid w:val="00347B62"/>
    <w:rsid w:val="00347C11"/>
    <w:rsid w:val="003501AB"/>
    <w:rsid w:val="00351A11"/>
    <w:rsid w:val="00351B9E"/>
    <w:rsid w:val="00352731"/>
    <w:rsid w:val="00352EB7"/>
    <w:rsid w:val="00353540"/>
    <w:rsid w:val="00353545"/>
    <w:rsid w:val="00353F53"/>
    <w:rsid w:val="00354CA2"/>
    <w:rsid w:val="00356D72"/>
    <w:rsid w:val="00356E96"/>
    <w:rsid w:val="00357483"/>
    <w:rsid w:val="0036065A"/>
    <w:rsid w:val="00361930"/>
    <w:rsid w:val="00361AFC"/>
    <w:rsid w:val="00361C7A"/>
    <w:rsid w:val="00364A0D"/>
    <w:rsid w:val="003655B7"/>
    <w:rsid w:val="00365A8F"/>
    <w:rsid w:val="00365CF4"/>
    <w:rsid w:val="00366978"/>
    <w:rsid w:val="0036795F"/>
    <w:rsid w:val="003712E5"/>
    <w:rsid w:val="003720D7"/>
    <w:rsid w:val="003725EA"/>
    <w:rsid w:val="0037309B"/>
    <w:rsid w:val="0037318D"/>
    <w:rsid w:val="00373985"/>
    <w:rsid w:val="00373CE5"/>
    <w:rsid w:val="0037494F"/>
    <w:rsid w:val="00374E48"/>
    <w:rsid w:val="00375FB8"/>
    <w:rsid w:val="0037660E"/>
    <w:rsid w:val="00377245"/>
    <w:rsid w:val="00377DA3"/>
    <w:rsid w:val="003805EE"/>
    <w:rsid w:val="00380BB5"/>
    <w:rsid w:val="00380BE3"/>
    <w:rsid w:val="00381D1B"/>
    <w:rsid w:val="00383984"/>
    <w:rsid w:val="00385A00"/>
    <w:rsid w:val="003868EB"/>
    <w:rsid w:val="00392742"/>
    <w:rsid w:val="00393F4E"/>
    <w:rsid w:val="00395026"/>
    <w:rsid w:val="00395035"/>
    <w:rsid w:val="003952C7"/>
    <w:rsid w:val="003967A5"/>
    <w:rsid w:val="00396D49"/>
    <w:rsid w:val="00397FF6"/>
    <w:rsid w:val="003A23F2"/>
    <w:rsid w:val="003A28C1"/>
    <w:rsid w:val="003A3595"/>
    <w:rsid w:val="003A41E5"/>
    <w:rsid w:val="003A57DF"/>
    <w:rsid w:val="003A6FA1"/>
    <w:rsid w:val="003A77E2"/>
    <w:rsid w:val="003B02B3"/>
    <w:rsid w:val="003B09E6"/>
    <w:rsid w:val="003B14FF"/>
    <w:rsid w:val="003B3429"/>
    <w:rsid w:val="003B3F70"/>
    <w:rsid w:val="003B4425"/>
    <w:rsid w:val="003B4DB5"/>
    <w:rsid w:val="003C0247"/>
    <w:rsid w:val="003C133A"/>
    <w:rsid w:val="003C1EC8"/>
    <w:rsid w:val="003C24D1"/>
    <w:rsid w:val="003C5F60"/>
    <w:rsid w:val="003C695B"/>
    <w:rsid w:val="003C6F05"/>
    <w:rsid w:val="003D07C1"/>
    <w:rsid w:val="003D107B"/>
    <w:rsid w:val="003D15F5"/>
    <w:rsid w:val="003D30C6"/>
    <w:rsid w:val="003D36AE"/>
    <w:rsid w:val="003D3C92"/>
    <w:rsid w:val="003D55C4"/>
    <w:rsid w:val="003D6F9C"/>
    <w:rsid w:val="003D7154"/>
    <w:rsid w:val="003E02F5"/>
    <w:rsid w:val="003E0AB8"/>
    <w:rsid w:val="003E0E2D"/>
    <w:rsid w:val="003E1A6A"/>
    <w:rsid w:val="003E2835"/>
    <w:rsid w:val="003E41E9"/>
    <w:rsid w:val="003E4AB6"/>
    <w:rsid w:val="003E5199"/>
    <w:rsid w:val="003E5216"/>
    <w:rsid w:val="003E52ED"/>
    <w:rsid w:val="003E69D0"/>
    <w:rsid w:val="003E7160"/>
    <w:rsid w:val="003E7F29"/>
    <w:rsid w:val="003F0910"/>
    <w:rsid w:val="003F230D"/>
    <w:rsid w:val="003F3E96"/>
    <w:rsid w:val="003F3FD8"/>
    <w:rsid w:val="003F5DE9"/>
    <w:rsid w:val="003F694C"/>
    <w:rsid w:val="003F7ED2"/>
    <w:rsid w:val="00400733"/>
    <w:rsid w:val="00400949"/>
    <w:rsid w:val="00401100"/>
    <w:rsid w:val="0040258D"/>
    <w:rsid w:val="00402B0E"/>
    <w:rsid w:val="0040344B"/>
    <w:rsid w:val="004034D7"/>
    <w:rsid w:val="0040467F"/>
    <w:rsid w:val="00404A1A"/>
    <w:rsid w:val="00404A20"/>
    <w:rsid w:val="00404AA5"/>
    <w:rsid w:val="0040518D"/>
    <w:rsid w:val="00405222"/>
    <w:rsid w:val="004056D7"/>
    <w:rsid w:val="00406A2A"/>
    <w:rsid w:val="00406E0E"/>
    <w:rsid w:val="0040706A"/>
    <w:rsid w:val="0040712F"/>
    <w:rsid w:val="00407AAB"/>
    <w:rsid w:val="00407CF1"/>
    <w:rsid w:val="00410BFD"/>
    <w:rsid w:val="00411D13"/>
    <w:rsid w:val="00411DE8"/>
    <w:rsid w:val="00412AB8"/>
    <w:rsid w:val="00413B56"/>
    <w:rsid w:val="00413D5E"/>
    <w:rsid w:val="004148A9"/>
    <w:rsid w:val="00415542"/>
    <w:rsid w:val="00415677"/>
    <w:rsid w:val="00415EF7"/>
    <w:rsid w:val="00416F1A"/>
    <w:rsid w:val="004175AC"/>
    <w:rsid w:val="00417DAD"/>
    <w:rsid w:val="00421ED0"/>
    <w:rsid w:val="004221D6"/>
    <w:rsid w:val="004233D0"/>
    <w:rsid w:val="004234F2"/>
    <w:rsid w:val="004238FC"/>
    <w:rsid w:val="00423DF8"/>
    <w:rsid w:val="00425074"/>
    <w:rsid w:val="00425469"/>
    <w:rsid w:val="00430CFB"/>
    <w:rsid w:val="004318FC"/>
    <w:rsid w:val="00431C2E"/>
    <w:rsid w:val="00432CAF"/>
    <w:rsid w:val="004372A0"/>
    <w:rsid w:val="00437B80"/>
    <w:rsid w:val="00440B03"/>
    <w:rsid w:val="004411D4"/>
    <w:rsid w:val="004412AA"/>
    <w:rsid w:val="004412C9"/>
    <w:rsid w:val="004418E4"/>
    <w:rsid w:val="00442237"/>
    <w:rsid w:val="004424E0"/>
    <w:rsid w:val="00443AA2"/>
    <w:rsid w:val="00444EFF"/>
    <w:rsid w:val="00445769"/>
    <w:rsid w:val="00445FC6"/>
    <w:rsid w:val="00447A3C"/>
    <w:rsid w:val="00450B44"/>
    <w:rsid w:val="004532A2"/>
    <w:rsid w:val="00453BED"/>
    <w:rsid w:val="0045451F"/>
    <w:rsid w:val="00455431"/>
    <w:rsid w:val="0045561D"/>
    <w:rsid w:val="004557E4"/>
    <w:rsid w:val="0045659D"/>
    <w:rsid w:val="0045683A"/>
    <w:rsid w:val="00460334"/>
    <w:rsid w:val="00461754"/>
    <w:rsid w:val="004618E6"/>
    <w:rsid w:val="004626BB"/>
    <w:rsid w:val="00462EF7"/>
    <w:rsid w:val="004643B4"/>
    <w:rsid w:val="00465774"/>
    <w:rsid w:val="004658B7"/>
    <w:rsid w:val="00466210"/>
    <w:rsid w:val="00466A84"/>
    <w:rsid w:val="00467B2C"/>
    <w:rsid w:val="004700EE"/>
    <w:rsid w:val="00470342"/>
    <w:rsid w:val="00470BE1"/>
    <w:rsid w:val="00471441"/>
    <w:rsid w:val="0047152D"/>
    <w:rsid w:val="004720F2"/>
    <w:rsid w:val="00472C44"/>
    <w:rsid w:val="00472D08"/>
    <w:rsid w:val="00473CC2"/>
    <w:rsid w:val="00475AAD"/>
    <w:rsid w:val="00481579"/>
    <w:rsid w:val="00484C17"/>
    <w:rsid w:val="004856E9"/>
    <w:rsid w:val="0048788A"/>
    <w:rsid w:val="00490A40"/>
    <w:rsid w:val="00490CC6"/>
    <w:rsid w:val="0049182E"/>
    <w:rsid w:val="00491B2B"/>
    <w:rsid w:val="00491F87"/>
    <w:rsid w:val="004924C2"/>
    <w:rsid w:val="0049259D"/>
    <w:rsid w:val="00495716"/>
    <w:rsid w:val="00495A0D"/>
    <w:rsid w:val="0049679F"/>
    <w:rsid w:val="00496F71"/>
    <w:rsid w:val="00497F69"/>
    <w:rsid w:val="004A05B5"/>
    <w:rsid w:val="004A3023"/>
    <w:rsid w:val="004A442E"/>
    <w:rsid w:val="004A442F"/>
    <w:rsid w:val="004A524B"/>
    <w:rsid w:val="004A54D4"/>
    <w:rsid w:val="004A5AEB"/>
    <w:rsid w:val="004A64BC"/>
    <w:rsid w:val="004A6E98"/>
    <w:rsid w:val="004A7311"/>
    <w:rsid w:val="004B1E63"/>
    <w:rsid w:val="004B2695"/>
    <w:rsid w:val="004B2E60"/>
    <w:rsid w:val="004B5123"/>
    <w:rsid w:val="004B7197"/>
    <w:rsid w:val="004C0553"/>
    <w:rsid w:val="004C0C8F"/>
    <w:rsid w:val="004C1FF5"/>
    <w:rsid w:val="004C25DA"/>
    <w:rsid w:val="004C2BC1"/>
    <w:rsid w:val="004C38AC"/>
    <w:rsid w:val="004C3CE0"/>
    <w:rsid w:val="004C4179"/>
    <w:rsid w:val="004C5FBB"/>
    <w:rsid w:val="004C79C8"/>
    <w:rsid w:val="004D095E"/>
    <w:rsid w:val="004D0F44"/>
    <w:rsid w:val="004D1B66"/>
    <w:rsid w:val="004D284D"/>
    <w:rsid w:val="004D4EAB"/>
    <w:rsid w:val="004D55DA"/>
    <w:rsid w:val="004D5D81"/>
    <w:rsid w:val="004D60CD"/>
    <w:rsid w:val="004D7255"/>
    <w:rsid w:val="004D72D6"/>
    <w:rsid w:val="004D7822"/>
    <w:rsid w:val="004E0708"/>
    <w:rsid w:val="004E1C28"/>
    <w:rsid w:val="004E3927"/>
    <w:rsid w:val="004E5DEB"/>
    <w:rsid w:val="004E6221"/>
    <w:rsid w:val="004E648A"/>
    <w:rsid w:val="004E75E4"/>
    <w:rsid w:val="004F00DA"/>
    <w:rsid w:val="004F1411"/>
    <w:rsid w:val="004F1B7B"/>
    <w:rsid w:val="004F3117"/>
    <w:rsid w:val="004F3528"/>
    <w:rsid w:val="004F5C35"/>
    <w:rsid w:val="004F7623"/>
    <w:rsid w:val="004F7C4E"/>
    <w:rsid w:val="00500634"/>
    <w:rsid w:val="00500C8D"/>
    <w:rsid w:val="00501993"/>
    <w:rsid w:val="0050203C"/>
    <w:rsid w:val="00505D41"/>
    <w:rsid w:val="00507029"/>
    <w:rsid w:val="00507C3A"/>
    <w:rsid w:val="0051230B"/>
    <w:rsid w:val="00512500"/>
    <w:rsid w:val="00513F3B"/>
    <w:rsid w:val="00515657"/>
    <w:rsid w:val="0051593F"/>
    <w:rsid w:val="00516C5A"/>
    <w:rsid w:val="005205A0"/>
    <w:rsid w:val="00524DC7"/>
    <w:rsid w:val="00525F0A"/>
    <w:rsid w:val="00526E65"/>
    <w:rsid w:val="00527F2F"/>
    <w:rsid w:val="005307C0"/>
    <w:rsid w:val="00531824"/>
    <w:rsid w:val="00532A6C"/>
    <w:rsid w:val="00532CD7"/>
    <w:rsid w:val="00533107"/>
    <w:rsid w:val="00533340"/>
    <w:rsid w:val="00533E6F"/>
    <w:rsid w:val="005346B6"/>
    <w:rsid w:val="00535854"/>
    <w:rsid w:val="005358CB"/>
    <w:rsid w:val="00536D00"/>
    <w:rsid w:val="00543666"/>
    <w:rsid w:val="00545D0D"/>
    <w:rsid w:val="00546805"/>
    <w:rsid w:val="00547584"/>
    <w:rsid w:val="00547D2B"/>
    <w:rsid w:val="0055117B"/>
    <w:rsid w:val="005520FB"/>
    <w:rsid w:val="005536E3"/>
    <w:rsid w:val="0055378F"/>
    <w:rsid w:val="00554638"/>
    <w:rsid w:val="0055580C"/>
    <w:rsid w:val="00555965"/>
    <w:rsid w:val="0055657F"/>
    <w:rsid w:val="00557491"/>
    <w:rsid w:val="005606F7"/>
    <w:rsid w:val="00560F00"/>
    <w:rsid w:val="00560FEB"/>
    <w:rsid w:val="005618F1"/>
    <w:rsid w:val="00561CE8"/>
    <w:rsid w:val="005641B7"/>
    <w:rsid w:val="0056589E"/>
    <w:rsid w:val="00565992"/>
    <w:rsid w:val="005661EA"/>
    <w:rsid w:val="00566C33"/>
    <w:rsid w:val="0056778F"/>
    <w:rsid w:val="00567F17"/>
    <w:rsid w:val="00570124"/>
    <w:rsid w:val="00570777"/>
    <w:rsid w:val="00571CDC"/>
    <w:rsid w:val="00572E85"/>
    <w:rsid w:val="0057374F"/>
    <w:rsid w:val="0057566E"/>
    <w:rsid w:val="00576BEA"/>
    <w:rsid w:val="00577B30"/>
    <w:rsid w:val="00581967"/>
    <w:rsid w:val="00581BDC"/>
    <w:rsid w:val="00581CC2"/>
    <w:rsid w:val="005821DE"/>
    <w:rsid w:val="00582858"/>
    <w:rsid w:val="0058295E"/>
    <w:rsid w:val="00582EAE"/>
    <w:rsid w:val="0058667B"/>
    <w:rsid w:val="0058682E"/>
    <w:rsid w:val="00586CA1"/>
    <w:rsid w:val="0058716F"/>
    <w:rsid w:val="005871C9"/>
    <w:rsid w:val="005874C4"/>
    <w:rsid w:val="00587C93"/>
    <w:rsid w:val="00590300"/>
    <w:rsid w:val="00590FC9"/>
    <w:rsid w:val="005915FB"/>
    <w:rsid w:val="0059236C"/>
    <w:rsid w:val="0059294A"/>
    <w:rsid w:val="00593825"/>
    <w:rsid w:val="00594F93"/>
    <w:rsid w:val="005955D7"/>
    <w:rsid w:val="00595600"/>
    <w:rsid w:val="00596248"/>
    <w:rsid w:val="005A0BF6"/>
    <w:rsid w:val="005A17AF"/>
    <w:rsid w:val="005A18E9"/>
    <w:rsid w:val="005A1C38"/>
    <w:rsid w:val="005A230F"/>
    <w:rsid w:val="005A2EE0"/>
    <w:rsid w:val="005A326E"/>
    <w:rsid w:val="005A33BC"/>
    <w:rsid w:val="005A433D"/>
    <w:rsid w:val="005A4AB0"/>
    <w:rsid w:val="005A58BD"/>
    <w:rsid w:val="005A5CD0"/>
    <w:rsid w:val="005A6BD3"/>
    <w:rsid w:val="005A716A"/>
    <w:rsid w:val="005A77B8"/>
    <w:rsid w:val="005A7936"/>
    <w:rsid w:val="005B1A7C"/>
    <w:rsid w:val="005B4CF0"/>
    <w:rsid w:val="005B5688"/>
    <w:rsid w:val="005B59EB"/>
    <w:rsid w:val="005B5B77"/>
    <w:rsid w:val="005B5E10"/>
    <w:rsid w:val="005B624A"/>
    <w:rsid w:val="005B749F"/>
    <w:rsid w:val="005B7E08"/>
    <w:rsid w:val="005C0181"/>
    <w:rsid w:val="005C02C1"/>
    <w:rsid w:val="005C1482"/>
    <w:rsid w:val="005C15F3"/>
    <w:rsid w:val="005C2C10"/>
    <w:rsid w:val="005C35C5"/>
    <w:rsid w:val="005C3FFE"/>
    <w:rsid w:val="005C4E99"/>
    <w:rsid w:val="005C515F"/>
    <w:rsid w:val="005C5F8B"/>
    <w:rsid w:val="005C6C3A"/>
    <w:rsid w:val="005C749C"/>
    <w:rsid w:val="005C7CAE"/>
    <w:rsid w:val="005C7ECB"/>
    <w:rsid w:val="005C7EF2"/>
    <w:rsid w:val="005C7F9A"/>
    <w:rsid w:val="005D03D9"/>
    <w:rsid w:val="005D1949"/>
    <w:rsid w:val="005D461C"/>
    <w:rsid w:val="005D6815"/>
    <w:rsid w:val="005D699E"/>
    <w:rsid w:val="005D6F47"/>
    <w:rsid w:val="005D7DC3"/>
    <w:rsid w:val="005E0F43"/>
    <w:rsid w:val="005E302F"/>
    <w:rsid w:val="005E326F"/>
    <w:rsid w:val="005E3BDB"/>
    <w:rsid w:val="005E5456"/>
    <w:rsid w:val="005E546D"/>
    <w:rsid w:val="005E55ED"/>
    <w:rsid w:val="005E5B75"/>
    <w:rsid w:val="005E5E90"/>
    <w:rsid w:val="005E5F9C"/>
    <w:rsid w:val="005E740A"/>
    <w:rsid w:val="005F1524"/>
    <w:rsid w:val="005F1549"/>
    <w:rsid w:val="005F1CCF"/>
    <w:rsid w:val="005F29D5"/>
    <w:rsid w:val="005F2F17"/>
    <w:rsid w:val="005F33F4"/>
    <w:rsid w:val="005F372C"/>
    <w:rsid w:val="005F423D"/>
    <w:rsid w:val="005F4684"/>
    <w:rsid w:val="005F50D8"/>
    <w:rsid w:val="005F5871"/>
    <w:rsid w:val="00600275"/>
    <w:rsid w:val="006002CF"/>
    <w:rsid w:val="00600BDC"/>
    <w:rsid w:val="00600BEC"/>
    <w:rsid w:val="00600E46"/>
    <w:rsid w:val="0060182B"/>
    <w:rsid w:val="00602297"/>
    <w:rsid w:val="00602CEC"/>
    <w:rsid w:val="00603748"/>
    <w:rsid w:val="006038B4"/>
    <w:rsid w:val="00603DAC"/>
    <w:rsid w:val="00611E2C"/>
    <w:rsid w:val="0061269E"/>
    <w:rsid w:val="0061477F"/>
    <w:rsid w:val="006147CB"/>
    <w:rsid w:val="00614863"/>
    <w:rsid w:val="00615B9A"/>
    <w:rsid w:val="00617483"/>
    <w:rsid w:val="00617DF7"/>
    <w:rsid w:val="00623821"/>
    <w:rsid w:val="00623C25"/>
    <w:rsid w:val="00624AAE"/>
    <w:rsid w:val="00625818"/>
    <w:rsid w:val="00626609"/>
    <w:rsid w:val="0062758E"/>
    <w:rsid w:val="00627D92"/>
    <w:rsid w:val="00631327"/>
    <w:rsid w:val="006325D8"/>
    <w:rsid w:val="00632816"/>
    <w:rsid w:val="00633B75"/>
    <w:rsid w:val="006343DC"/>
    <w:rsid w:val="00635C4B"/>
    <w:rsid w:val="00636526"/>
    <w:rsid w:val="00636D82"/>
    <w:rsid w:val="00636DFF"/>
    <w:rsid w:val="00640FAA"/>
    <w:rsid w:val="00641D0D"/>
    <w:rsid w:val="006429F0"/>
    <w:rsid w:val="00642BAC"/>
    <w:rsid w:val="00643F8A"/>
    <w:rsid w:val="006444CB"/>
    <w:rsid w:val="00646911"/>
    <w:rsid w:val="00647BDA"/>
    <w:rsid w:val="00647FEB"/>
    <w:rsid w:val="00650DE4"/>
    <w:rsid w:val="00652583"/>
    <w:rsid w:val="0065290A"/>
    <w:rsid w:val="0065324D"/>
    <w:rsid w:val="0065409E"/>
    <w:rsid w:val="00654C7B"/>
    <w:rsid w:val="006568E5"/>
    <w:rsid w:val="0066014B"/>
    <w:rsid w:val="00660226"/>
    <w:rsid w:val="00660533"/>
    <w:rsid w:val="00661AEC"/>
    <w:rsid w:val="00662DD5"/>
    <w:rsid w:val="006633F2"/>
    <w:rsid w:val="006675CB"/>
    <w:rsid w:val="0067026D"/>
    <w:rsid w:val="006708CB"/>
    <w:rsid w:val="006712AA"/>
    <w:rsid w:val="0067199F"/>
    <w:rsid w:val="00671BBD"/>
    <w:rsid w:val="006724CF"/>
    <w:rsid w:val="00672AC9"/>
    <w:rsid w:val="0067399C"/>
    <w:rsid w:val="00673B7F"/>
    <w:rsid w:val="00674B15"/>
    <w:rsid w:val="006755DD"/>
    <w:rsid w:val="006755EB"/>
    <w:rsid w:val="00675BEF"/>
    <w:rsid w:val="00675E2F"/>
    <w:rsid w:val="0067713E"/>
    <w:rsid w:val="0067739B"/>
    <w:rsid w:val="006804DD"/>
    <w:rsid w:val="00680E76"/>
    <w:rsid w:val="00681190"/>
    <w:rsid w:val="00682860"/>
    <w:rsid w:val="006840AC"/>
    <w:rsid w:val="0068442D"/>
    <w:rsid w:val="00686402"/>
    <w:rsid w:val="00686744"/>
    <w:rsid w:val="00686D9B"/>
    <w:rsid w:val="0068742F"/>
    <w:rsid w:val="0068778E"/>
    <w:rsid w:val="0069084C"/>
    <w:rsid w:val="006909FB"/>
    <w:rsid w:val="0069142C"/>
    <w:rsid w:val="00691539"/>
    <w:rsid w:val="00691E9C"/>
    <w:rsid w:val="0069227A"/>
    <w:rsid w:val="00693292"/>
    <w:rsid w:val="00694089"/>
    <w:rsid w:val="00694E14"/>
    <w:rsid w:val="00696781"/>
    <w:rsid w:val="00696ADD"/>
    <w:rsid w:val="00696AE1"/>
    <w:rsid w:val="0069772F"/>
    <w:rsid w:val="00697DB7"/>
    <w:rsid w:val="006A2BB2"/>
    <w:rsid w:val="006A2C04"/>
    <w:rsid w:val="006A3056"/>
    <w:rsid w:val="006A4D3F"/>
    <w:rsid w:val="006A6609"/>
    <w:rsid w:val="006A78E6"/>
    <w:rsid w:val="006B056F"/>
    <w:rsid w:val="006B15AE"/>
    <w:rsid w:val="006B32E5"/>
    <w:rsid w:val="006B3A91"/>
    <w:rsid w:val="006B44E6"/>
    <w:rsid w:val="006B57A1"/>
    <w:rsid w:val="006B608C"/>
    <w:rsid w:val="006B674D"/>
    <w:rsid w:val="006B68A0"/>
    <w:rsid w:val="006B6C0D"/>
    <w:rsid w:val="006C0EF4"/>
    <w:rsid w:val="006C11EE"/>
    <w:rsid w:val="006C2703"/>
    <w:rsid w:val="006C4159"/>
    <w:rsid w:val="006C48EF"/>
    <w:rsid w:val="006C62C0"/>
    <w:rsid w:val="006C7990"/>
    <w:rsid w:val="006D0125"/>
    <w:rsid w:val="006D03CF"/>
    <w:rsid w:val="006D11D9"/>
    <w:rsid w:val="006D1AB8"/>
    <w:rsid w:val="006D2C67"/>
    <w:rsid w:val="006D2CEC"/>
    <w:rsid w:val="006D4188"/>
    <w:rsid w:val="006D5248"/>
    <w:rsid w:val="006D60C6"/>
    <w:rsid w:val="006D60F9"/>
    <w:rsid w:val="006D677F"/>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C11"/>
    <w:rsid w:val="006F3C17"/>
    <w:rsid w:val="006F44C3"/>
    <w:rsid w:val="006F4EC7"/>
    <w:rsid w:val="006F6479"/>
    <w:rsid w:val="006F6578"/>
    <w:rsid w:val="00700301"/>
    <w:rsid w:val="00700374"/>
    <w:rsid w:val="00700B8D"/>
    <w:rsid w:val="00700FF8"/>
    <w:rsid w:val="00703283"/>
    <w:rsid w:val="0070398E"/>
    <w:rsid w:val="0070493C"/>
    <w:rsid w:val="00704D78"/>
    <w:rsid w:val="0070614E"/>
    <w:rsid w:val="007077A2"/>
    <w:rsid w:val="00710042"/>
    <w:rsid w:val="007119AF"/>
    <w:rsid w:val="00711AB4"/>
    <w:rsid w:val="00712327"/>
    <w:rsid w:val="0071302F"/>
    <w:rsid w:val="007153AD"/>
    <w:rsid w:val="0071685F"/>
    <w:rsid w:val="00716A47"/>
    <w:rsid w:val="007218FC"/>
    <w:rsid w:val="00721E3A"/>
    <w:rsid w:val="0072384A"/>
    <w:rsid w:val="00723A92"/>
    <w:rsid w:val="00724ECA"/>
    <w:rsid w:val="00725510"/>
    <w:rsid w:val="007257BC"/>
    <w:rsid w:val="0072688C"/>
    <w:rsid w:val="00727721"/>
    <w:rsid w:val="00727B77"/>
    <w:rsid w:val="00727BB2"/>
    <w:rsid w:val="0073081E"/>
    <w:rsid w:val="00731559"/>
    <w:rsid w:val="00731665"/>
    <w:rsid w:val="00731691"/>
    <w:rsid w:val="00731CF3"/>
    <w:rsid w:val="00732521"/>
    <w:rsid w:val="00732CFF"/>
    <w:rsid w:val="007335A3"/>
    <w:rsid w:val="007339A1"/>
    <w:rsid w:val="00734263"/>
    <w:rsid w:val="007348A3"/>
    <w:rsid w:val="00735035"/>
    <w:rsid w:val="007352D9"/>
    <w:rsid w:val="00736D7D"/>
    <w:rsid w:val="007408EC"/>
    <w:rsid w:val="0074163B"/>
    <w:rsid w:val="007417F8"/>
    <w:rsid w:val="00741954"/>
    <w:rsid w:val="00742B09"/>
    <w:rsid w:val="007437A7"/>
    <w:rsid w:val="007439B5"/>
    <w:rsid w:val="00743BF8"/>
    <w:rsid w:val="007443C1"/>
    <w:rsid w:val="0074599C"/>
    <w:rsid w:val="0074604E"/>
    <w:rsid w:val="0074618B"/>
    <w:rsid w:val="00746492"/>
    <w:rsid w:val="0074672C"/>
    <w:rsid w:val="00746A85"/>
    <w:rsid w:val="00747A65"/>
    <w:rsid w:val="00750287"/>
    <w:rsid w:val="00750726"/>
    <w:rsid w:val="00751403"/>
    <w:rsid w:val="007517E5"/>
    <w:rsid w:val="007518CE"/>
    <w:rsid w:val="00752F29"/>
    <w:rsid w:val="0075340D"/>
    <w:rsid w:val="007545A6"/>
    <w:rsid w:val="007552AB"/>
    <w:rsid w:val="0075649E"/>
    <w:rsid w:val="00757018"/>
    <w:rsid w:val="007571B3"/>
    <w:rsid w:val="007579D0"/>
    <w:rsid w:val="007609ED"/>
    <w:rsid w:val="0076145E"/>
    <w:rsid w:val="00762144"/>
    <w:rsid w:val="00762C43"/>
    <w:rsid w:val="00763703"/>
    <w:rsid w:val="00763B8C"/>
    <w:rsid w:val="00763BBF"/>
    <w:rsid w:val="00764C31"/>
    <w:rsid w:val="00765194"/>
    <w:rsid w:val="0076520C"/>
    <w:rsid w:val="00766912"/>
    <w:rsid w:val="00767F8D"/>
    <w:rsid w:val="0077063A"/>
    <w:rsid w:val="00770A34"/>
    <w:rsid w:val="00770A35"/>
    <w:rsid w:val="007711EB"/>
    <w:rsid w:val="007738B7"/>
    <w:rsid w:val="00773FF9"/>
    <w:rsid w:val="007742E6"/>
    <w:rsid w:val="00774A66"/>
    <w:rsid w:val="007761AF"/>
    <w:rsid w:val="0077646B"/>
    <w:rsid w:val="00777704"/>
    <w:rsid w:val="00777DFE"/>
    <w:rsid w:val="00781183"/>
    <w:rsid w:val="007814D8"/>
    <w:rsid w:val="00782A1E"/>
    <w:rsid w:val="0078310B"/>
    <w:rsid w:val="00783480"/>
    <w:rsid w:val="0078587B"/>
    <w:rsid w:val="00786B3C"/>
    <w:rsid w:val="00786C09"/>
    <w:rsid w:val="00787721"/>
    <w:rsid w:val="00787822"/>
    <w:rsid w:val="00790A24"/>
    <w:rsid w:val="00791BED"/>
    <w:rsid w:val="00793F8E"/>
    <w:rsid w:val="00795958"/>
    <w:rsid w:val="0079793B"/>
    <w:rsid w:val="00797A05"/>
    <w:rsid w:val="007A0099"/>
    <w:rsid w:val="007A134F"/>
    <w:rsid w:val="007A2E17"/>
    <w:rsid w:val="007A31B0"/>
    <w:rsid w:val="007A4D99"/>
    <w:rsid w:val="007A5205"/>
    <w:rsid w:val="007A682C"/>
    <w:rsid w:val="007A7618"/>
    <w:rsid w:val="007B02EA"/>
    <w:rsid w:val="007B2083"/>
    <w:rsid w:val="007B3505"/>
    <w:rsid w:val="007B3730"/>
    <w:rsid w:val="007B3DC3"/>
    <w:rsid w:val="007B5422"/>
    <w:rsid w:val="007B5642"/>
    <w:rsid w:val="007B5860"/>
    <w:rsid w:val="007B6D61"/>
    <w:rsid w:val="007B7C23"/>
    <w:rsid w:val="007C063C"/>
    <w:rsid w:val="007C2F28"/>
    <w:rsid w:val="007C5243"/>
    <w:rsid w:val="007D0ABC"/>
    <w:rsid w:val="007D1AD2"/>
    <w:rsid w:val="007D1C3A"/>
    <w:rsid w:val="007D3090"/>
    <w:rsid w:val="007D53E8"/>
    <w:rsid w:val="007D541C"/>
    <w:rsid w:val="007D5630"/>
    <w:rsid w:val="007D64AA"/>
    <w:rsid w:val="007D6581"/>
    <w:rsid w:val="007D70BF"/>
    <w:rsid w:val="007D766D"/>
    <w:rsid w:val="007E0827"/>
    <w:rsid w:val="007E1178"/>
    <w:rsid w:val="007E3F7E"/>
    <w:rsid w:val="007E48D7"/>
    <w:rsid w:val="007E492F"/>
    <w:rsid w:val="007E5058"/>
    <w:rsid w:val="007E510F"/>
    <w:rsid w:val="007E555A"/>
    <w:rsid w:val="007E5CC0"/>
    <w:rsid w:val="007E5D79"/>
    <w:rsid w:val="007E5DC3"/>
    <w:rsid w:val="007E6C1D"/>
    <w:rsid w:val="007F1DF0"/>
    <w:rsid w:val="007F3C06"/>
    <w:rsid w:val="007F40B3"/>
    <w:rsid w:val="007F45C1"/>
    <w:rsid w:val="007F5204"/>
    <w:rsid w:val="007F5B6C"/>
    <w:rsid w:val="007F6C65"/>
    <w:rsid w:val="007F6D49"/>
    <w:rsid w:val="007F6F34"/>
    <w:rsid w:val="007F7AB7"/>
    <w:rsid w:val="00801849"/>
    <w:rsid w:val="00801CB6"/>
    <w:rsid w:val="00801CD9"/>
    <w:rsid w:val="00802EAD"/>
    <w:rsid w:val="00803922"/>
    <w:rsid w:val="00803AA5"/>
    <w:rsid w:val="0080418B"/>
    <w:rsid w:val="008042BD"/>
    <w:rsid w:val="00804444"/>
    <w:rsid w:val="00804A81"/>
    <w:rsid w:val="00805093"/>
    <w:rsid w:val="00806305"/>
    <w:rsid w:val="008070F8"/>
    <w:rsid w:val="00807D78"/>
    <w:rsid w:val="008101EA"/>
    <w:rsid w:val="00811776"/>
    <w:rsid w:val="00814130"/>
    <w:rsid w:val="00814C83"/>
    <w:rsid w:val="008162B3"/>
    <w:rsid w:val="0081729C"/>
    <w:rsid w:val="00817A85"/>
    <w:rsid w:val="00817B33"/>
    <w:rsid w:val="00820F25"/>
    <w:rsid w:val="00821DFF"/>
    <w:rsid w:val="00822698"/>
    <w:rsid w:val="00822FBD"/>
    <w:rsid w:val="00823072"/>
    <w:rsid w:val="00824682"/>
    <w:rsid w:val="00825EA0"/>
    <w:rsid w:val="00826003"/>
    <w:rsid w:val="00826C52"/>
    <w:rsid w:val="00830A64"/>
    <w:rsid w:val="00830B80"/>
    <w:rsid w:val="00830ECB"/>
    <w:rsid w:val="0083127A"/>
    <w:rsid w:val="00831ABF"/>
    <w:rsid w:val="0083237E"/>
    <w:rsid w:val="00832427"/>
    <w:rsid w:val="00834834"/>
    <w:rsid w:val="00835CE1"/>
    <w:rsid w:val="008404C1"/>
    <w:rsid w:val="0084126C"/>
    <w:rsid w:val="0084184B"/>
    <w:rsid w:val="0084196B"/>
    <w:rsid w:val="00841F1A"/>
    <w:rsid w:val="00841FE9"/>
    <w:rsid w:val="00844E38"/>
    <w:rsid w:val="008511FB"/>
    <w:rsid w:val="0085151F"/>
    <w:rsid w:val="008527E4"/>
    <w:rsid w:val="00853DBD"/>
    <w:rsid w:val="00855012"/>
    <w:rsid w:val="008562D5"/>
    <w:rsid w:val="00860720"/>
    <w:rsid w:val="00860D4F"/>
    <w:rsid w:val="00860E7B"/>
    <w:rsid w:val="008621F3"/>
    <w:rsid w:val="008637C9"/>
    <w:rsid w:val="00863FB6"/>
    <w:rsid w:val="00863FD7"/>
    <w:rsid w:val="0086501D"/>
    <w:rsid w:val="00865730"/>
    <w:rsid w:val="00865F0F"/>
    <w:rsid w:val="0087130D"/>
    <w:rsid w:val="0087131F"/>
    <w:rsid w:val="00871F9F"/>
    <w:rsid w:val="00872A6E"/>
    <w:rsid w:val="00872E5E"/>
    <w:rsid w:val="00873659"/>
    <w:rsid w:val="008739B3"/>
    <w:rsid w:val="00873BF7"/>
    <w:rsid w:val="00875342"/>
    <w:rsid w:val="0087562F"/>
    <w:rsid w:val="00877D50"/>
    <w:rsid w:val="00877DAD"/>
    <w:rsid w:val="0088192E"/>
    <w:rsid w:val="0088219F"/>
    <w:rsid w:val="00882641"/>
    <w:rsid w:val="008832C0"/>
    <w:rsid w:val="00883312"/>
    <w:rsid w:val="0088451D"/>
    <w:rsid w:val="00884CC8"/>
    <w:rsid w:val="008867B5"/>
    <w:rsid w:val="008867D5"/>
    <w:rsid w:val="00886BBD"/>
    <w:rsid w:val="00887627"/>
    <w:rsid w:val="00887643"/>
    <w:rsid w:val="00890A3B"/>
    <w:rsid w:val="00891EB6"/>
    <w:rsid w:val="008925CC"/>
    <w:rsid w:val="00893518"/>
    <w:rsid w:val="00893659"/>
    <w:rsid w:val="008945E4"/>
    <w:rsid w:val="0089490D"/>
    <w:rsid w:val="008949C8"/>
    <w:rsid w:val="00894FCB"/>
    <w:rsid w:val="008964E2"/>
    <w:rsid w:val="00896CF8"/>
    <w:rsid w:val="00897A6F"/>
    <w:rsid w:val="008A11A1"/>
    <w:rsid w:val="008A19AA"/>
    <w:rsid w:val="008A2357"/>
    <w:rsid w:val="008A2802"/>
    <w:rsid w:val="008A38E4"/>
    <w:rsid w:val="008A6B30"/>
    <w:rsid w:val="008A6FAD"/>
    <w:rsid w:val="008A7D31"/>
    <w:rsid w:val="008A7EA3"/>
    <w:rsid w:val="008A7F91"/>
    <w:rsid w:val="008B00FE"/>
    <w:rsid w:val="008B0CFA"/>
    <w:rsid w:val="008B0E13"/>
    <w:rsid w:val="008B18E7"/>
    <w:rsid w:val="008B2124"/>
    <w:rsid w:val="008B2703"/>
    <w:rsid w:val="008B2FBE"/>
    <w:rsid w:val="008B3C25"/>
    <w:rsid w:val="008B48E3"/>
    <w:rsid w:val="008B4EE4"/>
    <w:rsid w:val="008B6828"/>
    <w:rsid w:val="008B7067"/>
    <w:rsid w:val="008C0407"/>
    <w:rsid w:val="008C3BDB"/>
    <w:rsid w:val="008C3E2F"/>
    <w:rsid w:val="008C4241"/>
    <w:rsid w:val="008C5CEA"/>
    <w:rsid w:val="008C6752"/>
    <w:rsid w:val="008C696C"/>
    <w:rsid w:val="008C6C67"/>
    <w:rsid w:val="008D0747"/>
    <w:rsid w:val="008D0F3F"/>
    <w:rsid w:val="008D2B71"/>
    <w:rsid w:val="008D2CD9"/>
    <w:rsid w:val="008D2F25"/>
    <w:rsid w:val="008D3EBC"/>
    <w:rsid w:val="008D3EBD"/>
    <w:rsid w:val="008D55F0"/>
    <w:rsid w:val="008D5C03"/>
    <w:rsid w:val="008D69DB"/>
    <w:rsid w:val="008D7D77"/>
    <w:rsid w:val="008E0551"/>
    <w:rsid w:val="008E0573"/>
    <w:rsid w:val="008E0691"/>
    <w:rsid w:val="008E08B2"/>
    <w:rsid w:val="008E0972"/>
    <w:rsid w:val="008E33C4"/>
    <w:rsid w:val="008E39D0"/>
    <w:rsid w:val="008E3AB5"/>
    <w:rsid w:val="008E6342"/>
    <w:rsid w:val="008E6378"/>
    <w:rsid w:val="008E653F"/>
    <w:rsid w:val="008E6797"/>
    <w:rsid w:val="008E7416"/>
    <w:rsid w:val="008E7BE7"/>
    <w:rsid w:val="008F1CEE"/>
    <w:rsid w:val="008F22E9"/>
    <w:rsid w:val="008F33B4"/>
    <w:rsid w:val="008F3BAF"/>
    <w:rsid w:val="008F5C47"/>
    <w:rsid w:val="008F5C8B"/>
    <w:rsid w:val="008F6643"/>
    <w:rsid w:val="008F6A1F"/>
    <w:rsid w:val="008F7995"/>
    <w:rsid w:val="008F7A4D"/>
    <w:rsid w:val="00900CF6"/>
    <w:rsid w:val="00900FAD"/>
    <w:rsid w:val="009025FC"/>
    <w:rsid w:val="0090326A"/>
    <w:rsid w:val="0090358B"/>
    <w:rsid w:val="00904056"/>
    <w:rsid w:val="0090436D"/>
    <w:rsid w:val="00905427"/>
    <w:rsid w:val="009069E7"/>
    <w:rsid w:val="00906E03"/>
    <w:rsid w:val="00907FA2"/>
    <w:rsid w:val="00911D68"/>
    <w:rsid w:val="0091307C"/>
    <w:rsid w:val="00913876"/>
    <w:rsid w:val="009145B4"/>
    <w:rsid w:val="0091466B"/>
    <w:rsid w:val="00915C3F"/>
    <w:rsid w:val="009179A2"/>
    <w:rsid w:val="00917C23"/>
    <w:rsid w:val="009200A9"/>
    <w:rsid w:val="00920178"/>
    <w:rsid w:val="009201BE"/>
    <w:rsid w:val="00920570"/>
    <w:rsid w:val="00920666"/>
    <w:rsid w:val="00920BF5"/>
    <w:rsid w:val="0092123A"/>
    <w:rsid w:val="0092214F"/>
    <w:rsid w:val="00922F4B"/>
    <w:rsid w:val="0092417F"/>
    <w:rsid w:val="00924A31"/>
    <w:rsid w:val="009253D1"/>
    <w:rsid w:val="0092620D"/>
    <w:rsid w:val="009265AD"/>
    <w:rsid w:val="00927999"/>
    <w:rsid w:val="00927A39"/>
    <w:rsid w:val="00927C60"/>
    <w:rsid w:val="0093388D"/>
    <w:rsid w:val="00933901"/>
    <w:rsid w:val="00933BD8"/>
    <w:rsid w:val="009342D4"/>
    <w:rsid w:val="0093624C"/>
    <w:rsid w:val="00940B8A"/>
    <w:rsid w:val="00940F60"/>
    <w:rsid w:val="00941CCC"/>
    <w:rsid w:val="00943D13"/>
    <w:rsid w:val="00944E83"/>
    <w:rsid w:val="00945220"/>
    <w:rsid w:val="00945802"/>
    <w:rsid w:val="009461DB"/>
    <w:rsid w:val="00946C4E"/>
    <w:rsid w:val="00946D1A"/>
    <w:rsid w:val="0094745D"/>
    <w:rsid w:val="00950495"/>
    <w:rsid w:val="009509BF"/>
    <w:rsid w:val="0095154E"/>
    <w:rsid w:val="00951CE3"/>
    <w:rsid w:val="00952154"/>
    <w:rsid w:val="009528B2"/>
    <w:rsid w:val="00954100"/>
    <w:rsid w:val="009549E2"/>
    <w:rsid w:val="00955B5E"/>
    <w:rsid w:val="00955FE3"/>
    <w:rsid w:val="00957234"/>
    <w:rsid w:val="00957BB9"/>
    <w:rsid w:val="0096097F"/>
    <w:rsid w:val="00960D9C"/>
    <w:rsid w:val="009611FB"/>
    <w:rsid w:val="00961D59"/>
    <w:rsid w:val="0096237E"/>
    <w:rsid w:val="00962823"/>
    <w:rsid w:val="00962F78"/>
    <w:rsid w:val="009646E8"/>
    <w:rsid w:val="0096547B"/>
    <w:rsid w:val="00965B74"/>
    <w:rsid w:val="0096753F"/>
    <w:rsid w:val="00967768"/>
    <w:rsid w:val="00970F2B"/>
    <w:rsid w:val="009722A3"/>
    <w:rsid w:val="00973C47"/>
    <w:rsid w:val="0097656A"/>
    <w:rsid w:val="00977882"/>
    <w:rsid w:val="00977FAA"/>
    <w:rsid w:val="00980337"/>
    <w:rsid w:val="0098150D"/>
    <w:rsid w:val="00981863"/>
    <w:rsid w:val="00983715"/>
    <w:rsid w:val="00985B8C"/>
    <w:rsid w:val="00986573"/>
    <w:rsid w:val="009870D1"/>
    <w:rsid w:val="00987D0F"/>
    <w:rsid w:val="00990138"/>
    <w:rsid w:val="00990752"/>
    <w:rsid w:val="00991866"/>
    <w:rsid w:val="00991BDE"/>
    <w:rsid w:val="00993599"/>
    <w:rsid w:val="00993C66"/>
    <w:rsid w:val="00993DA5"/>
    <w:rsid w:val="009940D6"/>
    <w:rsid w:val="0099489A"/>
    <w:rsid w:val="0099497B"/>
    <w:rsid w:val="009949C4"/>
    <w:rsid w:val="00994DA1"/>
    <w:rsid w:val="009954F7"/>
    <w:rsid w:val="0099619D"/>
    <w:rsid w:val="0099676A"/>
    <w:rsid w:val="009968A5"/>
    <w:rsid w:val="00997699"/>
    <w:rsid w:val="009A0663"/>
    <w:rsid w:val="009A07BA"/>
    <w:rsid w:val="009A1A60"/>
    <w:rsid w:val="009A21D0"/>
    <w:rsid w:val="009A4EDA"/>
    <w:rsid w:val="009A55B9"/>
    <w:rsid w:val="009A64BC"/>
    <w:rsid w:val="009A6529"/>
    <w:rsid w:val="009A68CA"/>
    <w:rsid w:val="009A7592"/>
    <w:rsid w:val="009A7D95"/>
    <w:rsid w:val="009B1331"/>
    <w:rsid w:val="009B1E9B"/>
    <w:rsid w:val="009B37AF"/>
    <w:rsid w:val="009B3B6E"/>
    <w:rsid w:val="009B4157"/>
    <w:rsid w:val="009B505F"/>
    <w:rsid w:val="009B7361"/>
    <w:rsid w:val="009B7B02"/>
    <w:rsid w:val="009C0410"/>
    <w:rsid w:val="009C25B3"/>
    <w:rsid w:val="009C27D5"/>
    <w:rsid w:val="009C3226"/>
    <w:rsid w:val="009C4861"/>
    <w:rsid w:val="009C49B4"/>
    <w:rsid w:val="009C5034"/>
    <w:rsid w:val="009C5C6B"/>
    <w:rsid w:val="009C7A97"/>
    <w:rsid w:val="009D0A71"/>
    <w:rsid w:val="009D157E"/>
    <w:rsid w:val="009D1ACE"/>
    <w:rsid w:val="009D270E"/>
    <w:rsid w:val="009D27F6"/>
    <w:rsid w:val="009D3C11"/>
    <w:rsid w:val="009D3E2C"/>
    <w:rsid w:val="009D5484"/>
    <w:rsid w:val="009D6B2F"/>
    <w:rsid w:val="009D6D3C"/>
    <w:rsid w:val="009E0390"/>
    <w:rsid w:val="009E03FA"/>
    <w:rsid w:val="009E1913"/>
    <w:rsid w:val="009E26F4"/>
    <w:rsid w:val="009E2B0C"/>
    <w:rsid w:val="009E4F95"/>
    <w:rsid w:val="009E5887"/>
    <w:rsid w:val="009E60F4"/>
    <w:rsid w:val="009E6223"/>
    <w:rsid w:val="009F17CD"/>
    <w:rsid w:val="009F25A3"/>
    <w:rsid w:val="009F296B"/>
    <w:rsid w:val="009F2DC6"/>
    <w:rsid w:val="009F3604"/>
    <w:rsid w:val="009F410B"/>
    <w:rsid w:val="009F46EC"/>
    <w:rsid w:val="009F4E88"/>
    <w:rsid w:val="009F59DF"/>
    <w:rsid w:val="009F642D"/>
    <w:rsid w:val="009F657B"/>
    <w:rsid w:val="009F6ADA"/>
    <w:rsid w:val="00A005ED"/>
    <w:rsid w:val="00A00CE9"/>
    <w:rsid w:val="00A01527"/>
    <w:rsid w:val="00A03491"/>
    <w:rsid w:val="00A03FFB"/>
    <w:rsid w:val="00A047FB"/>
    <w:rsid w:val="00A0579E"/>
    <w:rsid w:val="00A06785"/>
    <w:rsid w:val="00A073EE"/>
    <w:rsid w:val="00A07930"/>
    <w:rsid w:val="00A139B6"/>
    <w:rsid w:val="00A20282"/>
    <w:rsid w:val="00A21844"/>
    <w:rsid w:val="00A22255"/>
    <w:rsid w:val="00A2356C"/>
    <w:rsid w:val="00A23869"/>
    <w:rsid w:val="00A23FC5"/>
    <w:rsid w:val="00A247D0"/>
    <w:rsid w:val="00A24CD7"/>
    <w:rsid w:val="00A25F9D"/>
    <w:rsid w:val="00A26302"/>
    <w:rsid w:val="00A26BD7"/>
    <w:rsid w:val="00A270EF"/>
    <w:rsid w:val="00A3153F"/>
    <w:rsid w:val="00A31E53"/>
    <w:rsid w:val="00A32234"/>
    <w:rsid w:val="00A3223C"/>
    <w:rsid w:val="00A32456"/>
    <w:rsid w:val="00A32471"/>
    <w:rsid w:val="00A334A7"/>
    <w:rsid w:val="00A33DFE"/>
    <w:rsid w:val="00A34221"/>
    <w:rsid w:val="00A344D3"/>
    <w:rsid w:val="00A349BF"/>
    <w:rsid w:val="00A34CE9"/>
    <w:rsid w:val="00A373B3"/>
    <w:rsid w:val="00A37DBC"/>
    <w:rsid w:val="00A406AD"/>
    <w:rsid w:val="00A407AC"/>
    <w:rsid w:val="00A42558"/>
    <w:rsid w:val="00A42572"/>
    <w:rsid w:val="00A45394"/>
    <w:rsid w:val="00A45CEB"/>
    <w:rsid w:val="00A45F4A"/>
    <w:rsid w:val="00A46201"/>
    <w:rsid w:val="00A46CA2"/>
    <w:rsid w:val="00A46F52"/>
    <w:rsid w:val="00A52127"/>
    <w:rsid w:val="00A53469"/>
    <w:rsid w:val="00A53624"/>
    <w:rsid w:val="00A543CC"/>
    <w:rsid w:val="00A547E6"/>
    <w:rsid w:val="00A5531A"/>
    <w:rsid w:val="00A55848"/>
    <w:rsid w:val="00A5594A"/>
    <w:rsid w:val="00A5784E"/>
    <w:rsid w:val="00A6050B"/>
    <w:rsid w:val="00A6082E"/>
    <w:rsid w:val="00A619B2"/>
    <w:rsid w:val="00A61D8F"/>
    <w:rsid w:val="00A6206A"/>
    <w:rsid w:val="00A65E04"/>
    <w:rsid w:val="00A65EC0"/>
    <w:rsid w:val="00A706E4"/>
    <w:rsid w:val="00A7227D"/>
    <w:rsid w:val="00A724CC"/>
    <w:rsid w:val="00A726D2"/>
    <w:rsid w:val="00A74CA4"/>
    <w:rsid w:val="00A76380"/>
    <w:rsid w:val="00A771FE"/>
    <w:rsid w:val="00A77549"/>
    <w:rsid w:val="00A775C9"/>
    <w:rsid w:val="00A77EF4"/>
    <w:rsid w:val="00A816BA"/>
    <w:rsid w:val="00A82100"/>
    <w:rsid w:val="00A8428A"/>
    <w:rsid w:val="00A84388"/>
    <w:rsid w:val="00A857A0"/>
    <w:rsid w:val="00A8681B"/>
    <w:rsid w:val="00A87068"/>
    <w:rsid w:val="00A90418"/>
    <w:rsid w:val="00A90ED9"/>
    <w:rsid w:val="00A90FBB"/>
    <w:rsid w:val="00A92D50"/>
    <w:rsid w:val="00A938C0"/>
    <w:rsid w:val="00A93C9A"/>
    <w:rsid w:val="00A94079"/>
    <w:rsid w:val="00A94785"/>
    <w:rsid w:val="00A954A7"/>
    <w:rsid w:val="00A9574E"/>
    <w:rsid w:val="00A95886"/>
    <w:rsid w:val="00A95A1B"/>
    <w:rsid w:val="00A96286"/>
    <w:rsid w:val="00A96A42"/>
    <w:rsid w:val="00AA188B"/>
    <w:rsid w:val="00AA219F"/>
    <w:rsid w:val="00AA335E"/>
    <w:rsid w:val="00AA3390"/>
    <w:rsid w:val="00AA3903"/>
    <w:rsid w:val="00AA429F"/>
    <w:rsid w:val="00AA4C96"/>
    <w:rsid w:val="00AA4E7D"/>
    <w:rsid w:val="00AA54E9"/>
    <w:rsid w:val="00AA5D66"/>
    <w:rsid w:val="00AA5FC8"/>
    <w:rsid w:val="00AA6FCF"/>
    <w:rsid w:val="00AA78F4"/>
    <w:rsid w:val="00AB11FF"/>
    <w:rsid w:val="00AB1C45"/>
    <w:rsid w:val="00AB24D5"/>
    <w:rsid w:val="00AB3E04"/>
    <w:rsid w:val="00AB3F94"/>
    <w:rsid w:val="00AB476F"/>
    <w:rsid w:val="00AB712C"/>
    <w:rsid w:val="00AB7BBD"/>
    <w:rsid w:val="00AC0AB3"/>
    <w:rsid w:val="00AC1122"/>
    <w:rsid w:val="00AC2044"/>
    <w:rsid w:val="00AC2C35"/>
    <w:rsid w:val="00AC3967"/>
    <w:rsid w:val="00AC4D5B"/>
    <w:rsid w:val="00AC5987"/>
    <w:rsid w:val="00AC65E3"/>
    <w:rsid w:val="00AC69BE"/>
    <w:rsid w:val="00AC6E2A"/>
    <w:rsid w:val="00AC7360"/>
    <w:rsid w:val="00AC7598"/>
    <w:rsid w:val="00AC78E3"/>
    <w:rsid w:val="00AC7D3C"/>
    <w:rsid w:val="00AC7E52"/>
    <w:rsid w:val="00AD0302"/>
    <w:rsid w:val="00AD08A5"/>
    <w:rsid w:val="00AD133E"/>
    <w:rsid w:val="00AD14D8"/>
    <w:rsid w:val="00AD2918"/>
    <w:rsid w:val="00AD389F"/>
    <w:rsid w:val="00AD47C6"/>
    <w:rsid w:val="00AD5AE2"/>
    <w:rsid w:val="00AD5FF3"/>
    <w:rsid w:val="00AD62BD"/>
    <w:rsid w:val="00AE0457"/>
    <w:rsid w:val="00AE04A3"/>
    <w:rsid w:val="00AE0728"/>
    <w:rsid w:val="00AE0873"/>
    <w:rsid w:val="00AE1569"/>
    <w:rsid w:val="00AE2B9A"/>
    <w:rsid w:val="00AE2C18"/>
    <w:rsid w:val="00AE3A53"/>
    <w:rsid w:val="00AE5754"/>
    <w:rsid w:val="00AE63CA"/>
    <w:rsid w:val="00AE6602"/>
    <w:rsid w:val="00AE66FD"/>
    <w:rsid w:val="00AE720C"/>
    <w:rsid w:val="00AE7471"/>
    <w:rsid w:val="00AE7A97"/>
    <w:rsid w:val="00AE7D78"/>
    <w:rsid w:val="00AE7FAE"/>
    <w:rsid w:val="00AF0F9A"/>
    <w:rsid w:val="00AF1978"/>
    <w:rsid w:val="00AF1A67"/>
    <w:rsid w:val="00AF2711"/>
    <w:rsid w:val="00AF2B32"/>
    <w:rsid w:val="00AF4035"/>
    <w:rsid w:val="00AF455F"/>
    <w:rsid w:val="00AF494A"/>
    <w:rsid w:val="00AF589B"/>
    <w:rsid w:val="00AF5D08"/>
    <w:rsid w:val="00AF5D75"/>
    <w:rsid w:val="00AF5F29"/>
    <w:rsid w:val="00B009CD"/>
    <w:rsid w:val="00B00F52"/>
    <w:rsid w:val="00B0142F"/>
    <w:rsid w:val="00B01DBF"/>
    <w:rsid w:val="00B023AD"/>
    <w:rsid w:val="00B0260C"/>
    <w:rsid w:val="00B02CF8"/>
    <w:rsid w:val="00B0616A"/>
    <w:rsid w:val="00B065BD"/>
    <w:rsid w:val="00B0677F"/>
    <w:rsid w:val="00B06EED"/>
    <w:rsid w:val="00B073DD"/>
    <w:rsid w:val="00B07DCE"/>
    <w:rsid w:val="00B101AC"/>
    <w:rsid w:val="00B10646"/>
    <w:rsid w:val="00B111B5"/>
    <w:rsid w:val="00B1247A"/>
    <w:rsid w:val="00B128BA"/>
    <w:rsid w:val="00B12F4A"/>
    <w:rsid w:val="00B1372C"/>
    <w:rsid w:val="00B14142"/>
    <w:rsid w:val="00B14528"/>
    <w:rsid w:val="00B14924"/>
    <w:rsid w:val="00B1623F"/>
    <w:rsid w:val="00B1713E"/>
    <w:rsid w:val="00B2303F"/>
    <w:rsid w:val="00B238A4"/>
    <w:rsid w:val="00B252F3"/>
    <w:rsid w:val="00B2574F"/>
    <w:rsid w:val="00B25DB1"/>
    <w:rsid w:val="00B26224"/>
    <w:rsid w:val="00B2663F"/>
    <w:rsid w:val="00B26EF0"/>
    <w:rsid w:val="00B272E8"/>
    <w:rsid w:val="00B276EB"/>
    <w:rsid w:val="00B31CF7"/>
    <w:rsid w:val="00B32437"/>
    <w:rsid w:val="00B33BC7"/>
    <w:rsid w:val="00B34707"/>
    <w:rsid w:val="00B367A7"/>
    <w:rsid w:val="00B3692E"/>
    <w:rsid w:val="00B372F2"/>
    <w:rsid w:val="00B400FA"/>
    <w:rsid w:val="00B401DC"/>
    <w:rsid w:val="00B40465"/>
    <w:rsid w:val="00B409D0"/>
    <w:rsid w:val="00B4256B"/>
    <w:rsid w:val="00B4416C"/>
    <w:rsid w:val="00B449B5"/>
    <w:rsid w:val="00B44AEA"/>
    <w:rsid w:val="00B44E28"/>
    <w:rsid w:val="00B478A2"/>
    <w:rsid w:val="00B47EF7"/>
    <w:rsid w:val="00B505AE"/>
    <w:rsid w:val="00B50ECF"/>
    <w:rsid w:val="00B51FC0"/>
    <w:rsid w:val="00B529BC"/>
    <w:rsid w:val="00B533CF"/>
    <w:rsid w:val="00B548D2"/>
    <w:rsid w:val="00B55383"/>
    <w:rsid w:val="00B565CB"/>
    <w:rsid w:val="00B56F92"/>
    <w:rsid w:val="00B60BEC"/>
    <w:rsid w:val="00B60D89"/>
    <w:rsid w:val="00B61DA4"/>
    <w:rsid w:val="00B6421A"/>
    <w:rsid w:val="00B64972"/>
    <w:rsid w:val="00B64B83"/>
    <w:rsid w:val="00B6540C"/>
    <w:rsid w:val="00B65692"/>
    <w:rsid w:val="00B667B6"/>
    <w:rsid w:val="00B66D3A"/>
    <w:rsid w:val="00B66D3B"/>
    <w:rsid w:val="00B6731D"/>
    <w:rsid w:val="00B700E2"/>
    <w:rsid w:val="00B71212"/>
    <w:rsid w:val="00B7125F"/>
    <w:rsid w:val="00B715C7"/>
    <w:rsid w:val="00B7238A"/>
    <w:rsid w:val="00B723A5"/>
    <w:rsid w:val="00B72567"/>
    <w:rsid w:val="00B72BF3"/>
    <w:rsid w:val="00B73167"/>
    <w:rsid w:val="00B7355F"/>
    <w:rsid w:val="00B7359F"/>
    <w:rsid w:val="00B74BBF"/>
    <w:rsid w:val="00B74D19"/>
    <w:rsid w:val="00B74D20"/>
    <w:rsid w:val="00B74EB1"/>
    <w:rsid w:val="00B76B1C"/>
    <w:rsid w:val="00B82692"/>
    <w:rsid w:val="00B843C9"/>
    <w:rsid w:val="00B849B6"/>
    <w:rsid w:val="00B869E7"/>
    <w:rsid w:val="00B902EC"/>
    <w:rsid w:val="00B90CAF"/>
    <w:rsid w:val="00B91476"/>
    <w:rsid w:val="00B91793"/>
    <w:rsid w:val="00B91821"/>
    <w:rsid w:val="00B926A9"/>
    <w:rsid w:val="00B93070"/>
    <w:rsid w:val="00B931F0"/>
    <w:rsid w:val="00B93D5F"/>
    <w:rsid w:val="00B943A2"/>
    <w:rsid w:val="00B952B8"/>
    <w:rsid w:val="00B95E58"/>
    <w:rsid w:val="00B95F96"/>
    <w:rsid w:val="00BA04E8"/>
    <w:rsid w:val="00BA0C2B"/>
    <w:rsid w:val="00BA1747"/>
    <w:rsid w:val="00BA2431"/>
    <w:rsid w:val="00BA2876"/>
    <w:rsid w:val="00BA2C21"/>
    <w:rsid w:val="00BA3E6E"/>
    <w:rsid w:val="00BA60ED"/>
    <w:rsid w:val="00BA69DB"/>
    <w:rsid w:val="00BA6C23"/>
    <w:rsid w:val="00BA70A6"/>
    <w:rsid w:val="00BA78F4"/>
    <w:rsid w:val="00BB0302"/>
    <w:rsid w:val="00BB1D23"/>
    <w:rsid w:val="00BB2264"/>
    <w:rsid w:val="00BB239C"/>
    <w:rsid w:val="00BB27BC"/>
    <w:rsid w:val="00BB2EBC"/>
    <w:rsid w:val="00BB3CA4"/>
    <w:rsid w:val="00BB5A90"/>
    <w:rsid w:val="00BB6CFA"/>
    <w:rsid w:val="00BC0116"/>
    <w:rsid w:val="00BC06C5"/>
    <w:rsid w:val="00BC1ACB"/>
    <w:rsid w:val="00BC20EC"/>
    <w:rsid w:val="00BC2EF6"/>
    <w:rsid w:val="00BC2EFE"/>
    <w:rsid w:val="00BC3305"/>
    <w:rsid w:val="00BC334E"/>
    <w:rsid w:val="00BC61AE"/>
    <w:rsid w:val="00BC6516"/>
    <w:rsid w:val="00BC6CE6"/>
    <w:rsid w:val="00BC781D"/>
    <w:rsid w:val="00BD0435"/>
    <w:rsid w:val="00BD1763"/>
    <w:rsid w:val="00BD18E6"/>
    <w:rsid w:val="00BD2909"/>
    <w:rsid w:val="00BD30E7"/>
    <w:rsid w:val="00BD5BAB"/>
    <w:rsid w:val="00BD6705"/>
    <w:rsid w:val="00BD7292"/>
    <w:rsid w:val="00BE0F7A"/>
    <w:rsid w:val="00BE10A5"/>
    <w:rsid w:val="00BE21DD"/>
    <w:rsid w:val="00BE33CA"/>
    <w:rsid w:val="00BE528A"/>
    <w:rsid w:val="00BE6365"/>
    <w:rsid w:val="00BE6508"/>
    <w:rsid w:val="00BE727B"/>
    <w:rsid w:val="00BE7842"/>
    <w:rsid w:val="00BE79AA"/>
    <w:rsid w:val="00BE7EAD"/>
    <w:rsid w:val="00BF08F7"/>
    <w:rsid w:val="00BF13E7"/>
    <w:rsid w:val="00BF1CC4"/>
    <w:rsid w:val="00BF22F6"/>
    <w:rsid w:val="00BF3399"/>
    <w:rsid w:val="00BF589C"/>
    <w:rsid w:val="00BF7B7C"/>
    <w:rsid w:val="00C00051"/>
    <w:rsid w:val="00C00219"/>
    <w:rsid w:val="00C00850"/>
    <w:rsid w:val="00C009E0"/>
    <w:rsid w:val="00C07008"/>
    <w:rsid w:val="00C07088"/>
    <w:rsid w:val="00C074D3"/>
    <w:rsid w:val="00C10958"/>
    <w:rsid w:val="00C12922"/>
    <w:rsid w:val="00C12DA6"/>
    <w:rsid w:val="00C13504"/>
    <w:rsid w:val="00C2029E"/>
    <w:rsid w:val="00C2047A"/>
    <w:rsid w:val="00C20992"/>
    <w:rsid w:val="00C21B13"/>
    <w:rsid w:val="00C21C55"/>
    <w:rsid w:val="00C22326"/>
    <w:rsid w:val="00C22598"/>
    <w:rsid w:val="00C23326"/>
    <w:rsid w:val="00C24789"/>
    <w:rsid w:val="00C2484F"/>
    <w:rsid w:val="00C25086"/>
    <w:rsid w:val="00C25D6D"/>
    <w:rsid w:val="00C27D60"/>
    <w:rsid w:val="00C321DC"/>
    <w:rsid w:val="00C3246D"/>
    <w:rsid w:val="00C3327C"/>
    <w:rsid w:val="00C3332F"/>
    <w:rsid w:val="00C33F44"/>
    <w:rsid w:val="00C3446D"/>
    <w:rsid w:val="00C35760"/>
    <w:rsid w:val="00C35E91"/>
    <w:rsid w:val="00C3695C"/>
    <w:rsid w:val="00C36C88"/>
    <w:rsid w:val="00C37C91"/>
    <w:rsid w:val="00C40F90"/>
    <w:rsid w:val="00C418E5"/>
    <w:rsid w:val="00C41E62"/>
    <w:rsid w:val="00C420E7"/>
    <w:rsid w:val="00C43794"/>
    <w:rsid w:val="00C43C14"/>
    <w:rsid w:val="00C45F83"/>
    <w:rsid w:val="00C46226"/>
    <w:rsid w:val="00C47F79"/>
    <w:rsid w:val="00C50240"/>
    <w:rsid w:val="00C50915"/>
    <w:rsid w:val="00C50DE6"/>
    <w:rsid w:val="00C519D2"/>
    <w:rsid w:val="00C529F6"/>
    <w:rsid w:val="00C52FFD"/>
    <w:rsid w:val="00C53CC6"/>
    <w:rsid w:val="00C546C6"/>
    <w:rsid w:val="00C54A18"/>
    <w:rsid w:val="00C561CB"/>
    <w:rsid w:val="00C56498"/>
    <w:rsid w:val="00C608A9"/>
    <w:rsid w:val="00C60EE4"/>
    <w:rsid w:val="00C62A20"/>
    <w:rsid w:val="00C64B67"/>
    <w:rsid w:val="00C65A07"/>
    <w:rsid w:val="00C65F6F"/>
    <w:rsid w:val="00C675B1"/>
    <w:rsid w:val="00C71626"/>
    <w:rsid w:val="00C71B92"/>
    <w:rsid w:val="00C7247E"/>
    <w:rsid w:val="00C813D8"/>
    <w:rsid w:val="00C82749"/>
    <w:rsid w:val="00C82816"/>
    <w:rsid w:val="00C835E7"/>
    <w:rsid w:val="00C83E22"/>
    <w:rsid w:val="00C85CE0"/>
    <w:rsid w:val="00C87317"/>
    <w:rsid w:val="00C874C7"/>
    <w:rsid w:val="00C87697"/>
    <w:rsid w:val="00C91C19"/>
    <w:rsid w:val="00C94882"/>
    <w:rsid w:val="00C95C71"/>
    <w:rsid w:val="00C95EEC"/>
    <w:rsid w:val="00C9608B"/>
    <w:rsid w:val="00C967A3"/>
    <w:rsid w:val="00C96B5A"/>
    <w:rsid w:val="00CA1691"/>
    <w:rsid w:val="00CA19EE"/>
    <w:rsid w:val="00CA2935"/>
    <w:rsid w:val="00CA3695"/>
    <w:rsid w:val="00CA4AF4"/>
    <w:rsid w:val="00CA6676"/>
    <w:rsid w:val="00CA6A5D"/>
    <w:rsid w:val="00CA7186"/>
    <w:rsid w:val="00CA75FF"/>
    <w:rsid w:val="00CA7D6D"/>
    <w:rsid w:val="00CB02D2"/>
    <w:rsid w:val="00CB0D66"/>
    <w:rsid w:val="00CB2023"/>
    <w:rsid w:val="00CB237A"/>
    <w:rsid w:val="00CB2DEB"/>
    <w:rsid w:val="00CB3186"/>
    <w:rsid w:val="00CB3E12"/>
    <w:rsid w:val="00CB464C"/>
    <w:rsid w:val="00CB4C90"/>
    <w:rsid w:val="00CB5C9F"/>
    <w:rsid w:val="00CB6D24"/>
    <w:rsid w:val="00CB7164"/>
    <w:rsid w:val="00CB7A2E"/>
    <w:rsid w:val="00CB7A5E"/>
    <w:rsid w:val="00CC0531"/>
    <w:rsid w:val="00CC0CCC"/>
    <w:rsid w:val="00CC0F67"/>
    <w:rsid w:val="00CC3895"/>
    <w:rsid w:val="00CC414A"/>
    <w:rsid w:val="00CC4208"/>
    <w:rsid w:val="00CC43E1"/>
    <w:rsid w:val="00CC5ABC"/>
    <w:rsid w:val="00CC5DE0"/>
    <w:rsid w:val="00CC6A1A"/>
    <w:rsid w:val="00CC72ED"/>
    <w:rsid w:val="00CC76D0"/>
    <w:rsid w:val="00CC799A"/>
    <w:rsid w:val="00CD0B4F"/>
    <w:rsid w:val="00CD0B99"/>
    <w:rsid w:val="00CD12E5"/>
    <w:rsid w:val="00CD1D31"/>
    <w:rsid w:val="00CD2A2A"/>
    <w:rsid w:val="00CD440C"/>
    <w:rsid w:val="00CD4486"/>
    <w:rsid w:val="00CD47C7"/>
    <w:rsid w:val="00CD5159"/>
    <w:rsid w:val="00CD585B"/>
    <w:rsid w:val="00CD766F"/>
    <w:rsid w:val="00CD7824"/>
    <w:rsid w:val="00CE0640"/>
    <w:rsid w:val="00CE1DA4"/>
    <w:rsid w:val="00CE31DE"/>
    <w:rsid w:val="00CE3F3C"/>
    <w:rsid w:val="00CE481F"/>
    <w:rsid w:val="00CE5465"/>
    <w:rsid w:val="00CE628A"/>
    <w:rsid w:val="00CE6587"/>
    <w:rsid w:val="00CE69CF"/>
    <w:rsid w:val="00CE7CB1"/>
    <w:rsid w:val="00CF02D2"/>
    <w:rsid w:val="00CF0E33"/>
    <w:rsid w:val="00CF2318"/>
    <w:rsid w:val="00CF23C5"/>
    <w:rsid w:val="00CF6AD4"/>
    <w:rsid w:val="00CF6FD8"/>
    <w:rsid w:val="00CF718C"/>
    <w:rsid w:val="00CF7246"/>
    <w:rsid w:val="00CF76BD"/>
    <w:rsid w:val="00D02CB2"/>
    <w:rsid w:val="00D03E63"/>
    <w:rsid w:val="00D05FBD"/>
    <w:rsid w:val="00D12009"/>
    <w:rsid w:val="00D1330B"/>
    <w:rsid w:val="00D137DE"/>
    <w:rsid w:val="00D13A88"/>
    <w:rsid w:val="00D147BA"/>
    <w:rsid w:val="00D14E86"/>
    <w:rsid w:val="00D151AE"/>
    <w:rsid w:val="00D159FA"/>
    <w:rsid w:val="00D16191"/>
    <w:rsid w:val="00D17566"/>
    <w:rsid w:val="00D21C28"/>
    <w:rsid w:val="00D2292B"/>
    <w:rsid w:val="00D22B4A"/>
    <w:rsid w:val="00D22BB9"/>
    <w:rsid w:val="00D2405F"/>
    <w:rsid w:val="00D26B65"/>
    <w:rsid w:val="00D26DAD"/>
    <w:rsid w:val="00D274CB"/>
    <w:rsid w:val="00D274E2"/>
    <w:rsid w:val="00D2761F"/>
    <w:rsid w:val="00D3006E"/>
    <w:rsid w:val="00D31117"/>
    <w:rsid w:val="00D3170B"/>
    <w:rsid w:val="00D31783"/>
    <w:rsid w:val="00D32327"/>
    <w:rsid w:val="00D32999"/>
    <w:rsid w:val="00D3446E"/>
    <w:rsid w:val="00D34850"/>
    <w:rsid w:val="00D34A58"/>
    <w:rsid w:val="00D35B9F"/>
    <w:rsid w:val="00D36942"/>
    <w:rsid w:val="00D36F6C"/>
    <w:rsid w:val="00D41271"/>
    <w:rsid w:val="00D416E5"/>
    <w:rsid w:val="00D43133"/>
    <w:rsid w:val="00D43BC4"/>
    <w:rsid w:val="00D44A27"/>
    <w:rsid w:val="00D44E3B"/>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680A"/>
    <w:rsid w:val="00D57167"/>
    <w:rsid w:val="00D57711"/>
    <w:rsid w:val="00D577EB"/>
    <w:rsid w:val="00D57D0F"/>
    <w:rsid w:val="00D60ED8"/>
    <w:rsid w:val="00D60F57"/>
    <w:rsid w:val="00D61B5E"/>
    <w:rsid w:val="00D623EA"/>
    <w:rsid w:val="00D62691"/>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32F"/>
    <w:rsid w:val="00D74D5F"/>
    <w:rsid w:val="00D75F90"/>
    <w:rsid w:val="00D76F64"/>
    <w:rsid w:val="00D819ED"/>
    <w:rsid w:val="00D81A64"/>
    <w:rsid w:val="00D8359A"/>
    <w:rsid w:val="00D8405F"/>
    <w:rsid w:val="00D84B7B"/>
    <w:rsid w:val="00D85240"/>
    <w:rsid w:val="00D85DA8"/>
    <w:rsid w:val="00D85DAB"/>
    <w:rsid w:val="00D8667E"/>
    <w:rsid w:val="00D877F6"/>
    <w:rsid w:val="00D923AF"/>
    <w:rsid w:val="00D9369D"/>
    <w:rsid w:val="00D937C2"/>
    <w:rsid w:val="00D97520"/>
    <w:rsid w:val="00DA1076"/>
    <w:rsid w:val="00DA17A2"/>
    <w:rsid w:val="00DA19D8"/>
    <w:rsid w:val="00DA5B94"/>
    <w:rsid w:val="00DA7595"/>
    <w:rsid w:val="00DB0935"/>
    <w:rsid w:val="00DB1810"/>
    <w:rsid w:val="00DB1A50"/>
    <w:rsid w:val="00DB2647"/>
    <w:rsid w:val="00DB364F"/>
    <w:rsid w:val="00DB4455"/>
    <w:rsid w:val="00DC0755"/>
    <w:rsid w:val="00DC0A56"/>
    <w:rsid w:val="00DC0C70"/>
    <w:rsid w:val="00DC0FDC"/>
    <w:rsid w:val="00DC1055"/>
    <w:rsid w:val="00DC2006"/>
    <w:rsid w:val="00DC27F5"/>
    <w:rsid w:val="00DC6B9F"/>
    <w:rsid w:val="00DC72DA"/>
    <w:rsid w:val="00DC7C03"/>
    <w:rsid w:val="00DC7E4C"/>
    <w:rsid w:val="00DD229E"/>
    <w:rsid w:val="00DD251F"/>
    <w:rsid w:val="00DD2CC7"/>
    <w:rsid w:val="00DD5B00"/>
    <w:rsid w:val="00DD6FBA"/>
    <w:rsid w:val="00DE0225"/>
    <w:rsid w:val="00DE12A3"/>
    <w:rsid w:val="00DE304E"/>
    <w:rsid w:val="00DE4411"/>
    <w:rsid w:val="00DE4D00"/>
    <w:rsid w:val="00DE575D"/>
    <w:rsid w:val="00DE7177"/>
    <w:rsid w:val="00DF1151"/>
    <w:rsid w:val="00DF2D8E"/>
    <w:rsid w:val="00DF315A"/>
    <w:rsid w:val="00DF3252"/>
    <w:rsid w:val="00DF3B2E"/>
    <w:rsid w:val="00DF662F"/>
    <w:rsid w:val="00DF72A8"/>
    <w:rsid w:val="00E02F39"/>
    <w:rsid w:val="00E0315D"/>
    <w:rsid w:val="00E03470"/>
    <w:rsid w:val="00E03B37"/>
    <w:rsid w:val="00E04160"/>
    <w:rsid w:val="00E05256"/>
    <w:rsid w:val="00E055D8"/>
    <w:rsid w:val="00E055FE"/>
    <w:rsid w:val="00E0595D"/>
    <w:rsid w:val="00E0653B"/>
    <w:rsid w:val="00E10951"/>
    <w:rsid w:val="00E10F70"/>
    <w:rsid w:val="00E1207B"/>
    <w:rsid w:val="00E12A2B"/>
    <w:rsid w:val="00E15A7C"/>
    <w:rsid w:val="00E16934"/>
    <w:rsid w:val="00E16E55"/>
    <w:rsid w:val="00E172D6"/>
    <w:rsid w:val="00E202D7"/>
    <w:rsid w:val="00E2068F"/>
    <w:rsid w:val="00E219CE"/>
    <w:rsid w:val="00E22765"/>
    <w:rsid w:val="00E22BEA"/>
    <w:rsid w:val="00E2314C"/>
    <w:rsid w:val="00E24C92"/>
    <w:rsid w:val="00E25876"/>
    <w:rsid w:val="00E270D7"/>
    <w:rsid w:val="00E27255"/>
    <w:rsid w:val="00E279F2"/>
    <w:rsid w:val="00E31108"/>
    <w:rsid w:val="00E31E2B"/>
    <w:rsid w:val="00E34155"/>
    <w:rsid w:val="00E3417A"/>
    <w:rsid w:val="00E34F15"/>
    <w:rsid w:val="00E3586D"/>
    <w:rsid w:val="00E3681D"/>
    <w:rsid w:val="00E3715F"/>
    <w:rsid w:val="00E37B02"/>
    <w:rsid w:val="00E37EAD"/>
    <w:rsid w:val="00E40DB7"/>
    <w:rsid w:val="00E421AC"/>
    <w:rsid w:val="00E42EC2"/>
    <w:rsid w:val="00E4344B"/>
    <w:rsid w:val="00E445BE"/>
    <w:rsid w:val="00E4595C"/>
    <w:rsid w:val="00E45E82"/>
    <w:rsid w:val="00E45F99"/>
    <w:rsid w:val="00E50550"/>
    <w:rsid w:val="00E5071B"/>
    <w:rsid w:val="00E531B4"/>
    <w:rsid w:val="00E543CD"/>
    <w:rsid w:val="00E549CC"/>
    <w:rsid w:val="00E54A36"/>
    <w:rsid w:val="00E55684"/>
    <w:rsid w:val="00E556E4"/>
    <w:rsid w:val="00E606AF"/>
    <w:rsid w:val="00E6073E"/>
    <w:rsid w:val="00E6150D"/>
    <w:rsid w:val="00E615BA"/>
    <w:rsid w:val="00E638BC"/>
    <w:rsid w:val="00E64BFC"/>
    <w:rsid w:val="00E663E6"/>
    <w:rsid w:val="00E66494"/>
    <w:rsid w:val="00E66571"/>
    <w:rsid w:val="00E70BAA"/>
    <w:rsid w:val="00E71BC6"/>
    <w:rsid w:val="00E71C67"/>
    <w:rsid w:val="00E71D57"/>
    <w:rsid w:val="00E72315"/>
    <w:rsid w:val="00E72722"/>
    <w:rsid w:val="00E73232"/>
    <w:rsid w:val="00E73E35"/>
    <w:rsid w:val="00E74BDB"/>
    <w:rsid w:val="00E75E7B"/>
    <w:rsid w:val="00E76FC3"/>
    <w:rsid w:val="00E7719F"/>
    <w:rsid w:val="00E774E1"/>
    <w:rsid w:val="00E84A78"/>
    <w:rsid w:val="00E84C67"/>
    <w:rsid w:val="00E8537E"/>
    <w:rsid w:val="00E854F4"/>
    <w:rsid w:val="00E86226"/>
    <w:rsid w:val="00E90F78"/>
    <w:rsid w:val="00E925AA"/>
    <w:rsid w:val="00E926BD"/>
    <w:rsid w:val="00E93E12"/>
    <w:rsid w:val="00E940D7"/>
    <w:rsid w:val="00E965CB"/>
    <w:rsid w:val="00E976B7"/>
    <w:rsid w:val="00E97C6C"/>
    <w:rsid w:val="00EA048B"/>
    <w:rsid w:val="00EA068E"/>
    <w:rsid w:val="00EA216E"/>
    <w:rsid w:val="00EA37D9"/>
    <w:rsid w:val="00EA4442"/>
    <w:rsid w:val="00EA4EFC"/>
    <w:rsid w:val="00EA6521"/>
    <w:rsid w:val="00EB02D4"/>
    <w:rsid w:val="00EB2106"/>
    <w:rsid w:val="00EB337E"/>
    <w:rsid w:val="00EB3876"/>
    <w:rsid w:val="00EB38AB"/>
    <w:rsid w:val="00EB3C6E"/>
    <w:rsid w:val="00EB5512"/>
    <w:rsid w:val="00EB5AE0"/>
    <w:rsid w:val="00EB5C1C"/>
    <w:rsid w:val="00EC01EB"/>
    <w:rsid w:val="00EC1D74"/>
    <w:rsid w:val="00EC214E"/>
    <w:rsid w:val="00EC229F"/>
    <w:rsid w:val="00EC231C"/>
    <w:rsid w:val="00EC2BDC"/>
    <w:rsid w:val="00EC423D"/>
    <w:rsid w:val="00EC522F"/>
    <w:rsid w:val="00EC558E"/>
    <w:rsid w:val="00EC5907"/>
    <w:rsid w:val="00EC59A2"/>
    <w:rsid w:val="00EC5D30"/>
    <w:rsid w:val="00EC62CA"/>
    <w:rsid w:val="00EC6FE3"/>
    <w:rsid w:val="00EC7761"/>
    <w:rsid w:val="00EC78B4"/>
    <w:rsid w:val="00ED0A20"/>
    <w:rsid w:val="00ED0F4F"/>
    <w:rsid w:val="00ED232C"/>
    <w:rsid w:val="00ED24F9"/>
    <w:rsid w:val="00ED25B3"/>
    <w:rsid w:val="00ED35BF"/>
    <w:rsid w:val="00ED3907"/>
    <w:rsid w:val="00ED39AC"/>
    <w:rsid w:val="00ED3B2B"/>
    <w:rsid w:val="00ED6002"/>
    <w:rsid w:val="00ED6EAB"/>
    <w:rsid w:val="00ED777A"/>
    <w:rsid w:val="00EE1260"/>
    <w:rsid w:val="00EE1347"/>
    <w:rsid w:val="00EE15EB"/>
    <w:rsid w:val="00EE265E"/>
    <w:rsid w:val="00EE2C40"/>
    <w:rsid w:val="00EE3705"/>
    <w:rsid w:val="00EE5878"/>
    <w:rsid w:val="00EE5DAD"/>
    <w:rsid w:val="00EE6564"/>
    <w:rsid w:val="00EE6C0E"/>
    <w:rsid w:val="00EE729F"/>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5D6"/>
    <w:rsid w:val="00EF7D06"/>
    <w:rsid w:val="00EF7E53"/>
    <w:rsid w:val="00F008F5"/>
    <w:rsid w:val="00F012CC"/>
    <w:rsid w:val="00F016D0"/>
    <w:rsid w:val="00F02064"/>
    <w:rsid w:val="00F0247E"/>
    <w:rsid w:val="00F05838"/>
    <w:rsid w:val="00F06816"/>
    <w:rsid w:val="00F06A2B"/>
    <w:rsid w:val="00F06A96"/>
    <w:rsid w:val="00F06C39"/>
    <w:rsid w:val="00F07C7A"/>
    <w:rsid w:val="00F11DE9"/>
    <w:rsid w:val="00F128A8"/>
    <w:rsid w:val="00F14154"/>
    <w:rsid w:val="00F15847"/>
    <w:rsid w:val="00F16202"/>
    <w:rsid w:val="00F16484"/>
    <w:rsid w:val="00F1684A"/>
    <w:rsid w:val="00F175AB"/>
    <w:rsid w:val="00F20420"/>
    <w:rsid w:val="00F20E85"/>
    <w:rsid w:val="00F21145"/>
    <w:rsid w:val="00F229A8"/>
    <w:rsid w:val="00F2374E"/>
    <w:rsid w:val="00F2516D"/>
    <w:rsid w:val="00F25812"/>
    <w:rsid w:val="00F25C2D"/>
    <w:rsid w:val="00F25F2C"/>
    <w:rsid w:val="00F2716B"/>
    <w:rsid w:val="00F27D19"/>
    <w:rsid w:val="00F309EB"/>
    <w:rsid w:val="00F31357"/>
    <w:rsid w:val="00F31412"/>
    <w:rsid w:val="00F31F88"/>
    <w:rsid w:val="00F34489"/>
    <w:rsid w:val="00F34B16"/>
    <w:rsid w:val="00F363E5"/>
    <w:rsid w:val="00F36F18"/>
    <w:rsid w:val="00F36F2D"/>
    <w:rsid w:val="00F403D7"/>
    <w:rsid w:val="00F4380A"/>
    <w:rsid w:val="00F43ADD"/>
    <w:rsid w:val="00F4558D"/>
    <w:rsid w:val="00F464CE"/>
    <w:rsid w:val="00F47141"/>
    <w:rsid w:val="00F50955"/>
    <w:rsid w:val="00F52064"/>
    <w:rsid w:val="00F5389D"/>
    <w:rsid w:val="00F54081"/>
    <w:rsid w:val="00F55CED"/>
    <w:rsid w:val="00F56F2C"/>
    <w:rsid w:val="00F57A2C"/>
    <w:rsid w:val="00F601AF"/>
    <w:rsid w:val="00F60AB7"/>
    <w:rsid w:val="00F61430"/>
    <w:rsid w:val="00F6300B"/>
    <w:rsid w:val="00F63A46"/>
    <w:rsid w:val="00F64B77"/>
    <w:rsid w:val="00F6546F"/>
    <w:rsid w:val="00F657EC"/>
    <w:rsid w:val="00F6610D"/>
    <w:rsid w:val="00F672E3"/>
    <w:rsid w:val="00F6797C"/>
    <w:rsid w:val="00F70CE5"/>
    <w:rsid w:val="00F71620"/>
    <w:rsid w:val="00F718D3"/>
    <w:rsid w:val="00F72453"/>
    <w:rsid w:val="00F72849"/>
    <w:rsid w:val="00F73002"/>
    <w:rsid w:val="00F73951"/>
    <w:rsid w:val="00F7569A"/>
    <w:rsid w:val="00F7598C"/>
    <w:rsid w:val="00F76A5A"/>
    <w:rsid w:val="00F77F4F"/>
    <w:rsid w:val="00F80426"/>
    <w:rsid w:val="00F812E6"/>
    <w:rsid w:val="00F82FEC"/>
    <w:rsid w:val="00F83C5A"/>
    <w:rsid w:val="00F8415B"/>
    <w:rsid w:val="00F84778"/>
    <w:rsid w:val="00F849B7"/>
    <w:rsid w:val="00F85948"/>
    <w:rsid w:val="00F8639E"/>
    <w:rsid w:val="00F8645B"/>
    <w:rsid w:val="00F8664A"/>
    <w:rsid w:val="00F874DE"/>
    <w:rsid w:val="00F90097"/>
    <w:rsid w:val="00F90D5D"/>
    <w:rsid w:val="00F90E2A"/>
    <w:rsid w:val="00F91067"/>
    <w:rsid w:val="00F911CF"/>
    <w:rsid w:val="00F91498"/>
    <w:rsid w:val="00F92CA2"/>
    <w:rsid w:val="00F934C6"/>
    <w:rsid w:val="00F96E58"/>
    <w:rsid w:val="00F97291"/>
    <w:rsid w:val="00F973F4"/>
    <w:rsid w:val="00F9769D"/>
    <w:rsid w:val="00F97B53"/>
    <w:rsid w:val="00FA0510"/>
    <w:rsid w:val="00FA0654"/>
    <w:rsid w:val="00FA10DD"/>
    <w:rsid w:val="00FA113B"/>
    <w:rsid w:val="00FA1506"/>
    <w:rsid w:val="00FA1A62"/>
    <w:rsid w:val="00FA2275"/>
    <w:rsid w:val="00FA3760"/>
    <w:rsid w:val="00FA3BDB"/>
    <w:rsid w:val="00FA40F6"/>
    <w:rsid w:val="00FA4CED"/>
    <w:rsid w:val="00FA5660"/>
    <w:rsid w:val="00FA7F63"/>
    <w:rsid w:val="00FB01A7"/>
    <w:rsid w:val="00FB1580"/>
    <w:rsid w:val="00FB1E60"/>
    <w:rsid w:val="00FB1EF1"/>
    <w:rsid w:val="00FB2CC0"/>
    <w:rsid w:val="00FB52F2"/>
    <w:rsid w:val="00FB72B8"/>
    <w:rsid w:val="00FB7E25"/>
    <w:rsid w:val="00FC0274"/>
    <w:rsid w:val="00FC0693"/>
    <w:rsid w:val="00FC10CA"/>
    <w:rsid w:val="00FC2FBB"/>
    <w:rsid w:val="00FC4A39"/>
    <w:rsid w:val="00FC4DCB"/>
    <w:rsid w:val="00FC5652"/>
    <w:rsid w:val="00FC6775"/>
    <w:rsid w:val="00FC6D4C"/>
    <w:rsid w:val="00FC7570"/>
    <w:rsid w:val="00FC7C51"/>
    <w:rsid w:val="00FD144C"/>
    <w:rsid w:val="00FD4086"/>
    <w:rsid w:val="00FD4CDC"/>
    <w:rsid w:val="00FD4CE2"/>
    <w:rsid w:val="00FD4D6A"/>
    <w:rsid w:val="00FD6685"/>
    <w:rsid w:val="00FD669B"/>
    <w:rsid w:val="00FD6A03"/>
    <w:rsid w:val="00FD6DF3"/>
    <w:rsid w:val="00FE08EB"/>
    <w:rsid w:val="00FE1389"/>
    <w:rsid w:val="00FE1A12"/>
    <w:rsid w:val="00FE1B6C"/>
    <w:rsid w:val="00FE1F0C"/>
    <w:rsid w:val="00FE2814"/>
    <w:rsid w:val="00FE29B0"/>
    <w:rsid w:val="00FE3591"/>
    <w:rsid w:val="00FE4D73"/>
    <w:rsid w:val="00FE5FF1"/>
    <w:rsid w:val="00FE62C2"/>
    <w:rsid w:val="00FE707A"/>
    <w:rsid w:val="00FE71E4"/>
    <w:rsid w:val="00FE7E15"/>
    <w:rsid w:val="00FF0224"/>
    <w:rsid w:val="00FF0D97"/>
    <w:rsid w:val="00FF12EC"/>
    <w:rsid w:val="00FF1717"/>
    <w:rsid w:val="00FF1B6C"/>
    <w:rsid w:val="00FF2C9A"/>
    <w:rsid w:val="00FF3AE2"/>
    <w:rsid w:val="00FF4C43"/>
    <w:rsid w:val="00FF5F97"/>
    <w:rsid w:val="00FF614C"/>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e">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e">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18E4-AE6E-45B2-9723-FFD35FF6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3604</Words>
  <Characters>2055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5648</CharactersWithSpaces>
  <SharedDoc>false</SharedDoc>
  <HLinks>
    <vt:vector size="6" baseType="variant">
      <vt:variant>
        <vt:i4>6225933</vt:i4>
      </vt:variant>
      <vt:variant>
        <vt:i4>0</vt:i4>
      </vt:variant>
      <vt:variant>
        <vt:i4>0</vt:i4>
      </vt:variant>
      <vt:variant>
        <vt:i4>5</vt:i4>
      </vt:variant>
      <vt:variant>
        <vt:lpwstr>https://zakon.rada.gov.ua/laws/show/1178-2022-%D0%BF</vt:lpwstr>
      </vt:variant>
      <vt:variant>
        <vt:lpwstr>n413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7</cp:revision>
  <cp:lastPrinted>2024-04-22T10:26:00Z</cp:lastPrinted>
  <dcterms:created xsi:type="dcterms:W3CDTF">2024-02-27T09:17:00Z</dcterms:created>
  <dcterms:modified xsi:type="dcterms:W3CDTF">2024-04-22T10:26:00Z</dcterms:modified>
</cp:coreProperties>
</file>